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E57DA1">
        <w:rPr>
          <w:rStyle w:val="Pogrubienie"/>
          <w:rFonts w:ascii="Ubuntu" w:hAnsi="Ubuntu" w:cs="Times New Roman"/>
        </w:rPr>
        <w:t>1</w:t>
      </w:r>
      <w:r w:rsidR="00D11185">
        <w:rPr>
          <w:rStyle w:val="Pogrubienie"/>
          <w:rFonts w:ascii="Ubuntu" w:hAnsi="Ubuntu" w:cs="Times New Roman"/>
        </w:rPr>
        <w:t>4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C84834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6</w:t>
      </w:r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 w:rsidR="00D11185">
        <w:rPr>
          <w:rStyle w:val="Pogrubienie"/>
          <w:rFonts w:ascii="Ubuntu" w:hAnsi="Ubuntu" w:cs="Times New Roman"/>
        </w:rPr>
        <w:t>3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DA3886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dentystyczny, prowadzonych w języku polskim oraz ostatniego lub przedostatniego roku nieodpłatnych studiów pierwszego i drugiego stopnia na kierunk</w:t>
      </w:r>
      <w:r w:rsidR="0086450D">
        <w:rPr>
          <w:rFonts w:ascii="Ubuntu" w:eastAsia="Times New Roman" w:hAnsi="Ubuntu" w:cs="Times New Roman"/>
          <w:color w:val="000000"/>
          <w:sz w:val="24"/>
          <w:szCs w:val="24"/>
        </w:rPr>
        <w:t>u</w:t>
      </w:r>
      <w:bookmarkStart w:id="0" w:name="_GoBack"/>
      <w:bookmarkEnd w:id="0"/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 xml:space="preserve"> pielęgniarstwo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prowadzonych w języku polskim.</w:t>
      </w: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Limit na kierunku </w:t>
      </w: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położnictwo</w:t>
      </w:r>
      <w:r w:rsidR="001F5E5C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>został wyczerpany w na</w:t>
      </w:r>
      <w:r w:rsidR="00943818">
        <w:rPr>
          <w:rFonts w:ascii="Ubuntu" w:eastAsia="Times New Roman" w:hAnsi="Ubuntu" w:cs="Times New Roman"/>
          <w:color w:val="000000"/>
          <w:sz w:val="24"/>
          <w:szCs w:val="24"/>
        </w:rPr>
        <w:t>b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>orze 13.</w:t>
      </w: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E57DA1">
        <w:rPr>
          <w:rFonts w:ascii="Ubuntu" w:eastAsia="Arial Unicode MS" w:hAnsi="Ubuntu"/>
          <w:b/>
        </w:rPr>
        <w:t>2</w:t>
      </w:r>
      <w:r w:rsidR="00464312">
        <w:rPr>
          <w:rFonts w:ascii="Ubuntu" w:eastAsia="Arial Unicode MS" w:hAnsi="Ubuntu"/>
          <w:b/>
        </w:rPr>
        <w:t>0</w:t>
      </w:r>
      <w:r w:rsidR="00731756">
        <w:rPr>
          <w:rFonts w:ascii="Ubuntu" w:eastAsia="Arial Unicode MS" w:hAnsi="Ubuntu"/>
          <w:b/>
        </w:rPr>
        <w:t>0</w:t>
      </w:r>
      <w:r w:rsidRPr="009F4281">
        <w:rPr>
          <w:rFonts w:ascii="Ubuntu" w:eastAsia="Arial Unicode MS" w:hAnsi="Ubuntu"/>
          <w:b/>
        </w:rPr>
        <w:t xml:space="preserve"> 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96106C">
        <w:rPr>
          <w:rFonts w:ascii="Ubuntu" w:hAnsi="Ubuntu" w:cs="Times New Roman"/>
          <w:b/>
          <w:bCs/>
        </w:rPr>
        <w:t>10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B968CC" w:rsidP="00B968CC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lastRenderedPageBreak/>
              <w:t>3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BA7ADF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BA7ADF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5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BA7ADF" w:rsidP="00B968CC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6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BA7ADF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7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</w:t>
            </w:r>
            <w:r w:rsidR="00BA7ADF" w:rsidRPr="00C01EFC">
              <w:rPr>
                <w:rFonts w:ascii="Ubuntu" w:hAnsi="Ubuntu"/>
                <w:color w:val="000000"/>
              </w:rPr>
              <w:t>0</w:t>
            </w:r>
            <w:r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</w:t>
            </w:r>
            <w:r w:rsidR="00BA7ADF" w:rsidRPr="00C01EFC">
              <w:rPr>
                <w:rFonts w:ascii="Ubuntu" w:hAnsi="Ubuntu"/>
                <w:color w:val="000000"/>
              </w:rPr>
              <w:t>1</w:t>
            </w:r>
            <w:r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7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</w:t>
            </w:r>
            <w:r w:rsidR="00BA7ADF" w:rsidRPr="00C01EFC">
              <w:rPr>
                <w:rFonts w:ascii="Ubuntu" w:hAnsi="Ubuntu"/>
                <w:color w:val="000000"/>
              </w:rPr>
              <w:t>2</w:t>
            </w:r>
            <w:r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2C584B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8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2E650D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20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9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2E650D" w:rsidP="002E650D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21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Gr. 10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346C8">
        <w:rPr>
          <w:rStyle w:val="Pogrubienie"/>
          <w:rFonts w:ascii="Ubuntu" w:eastAsia="Arial Unicode MS" w:hAnsi="Ubuntu"/>
          <w:sz w:val="24"/>
          <w:szCs w:val="24"/>
        </w:rPr>
        <w:t xml:space="preserve">od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do 1</w:t>
      </w:r>
      <w:r w:rsidR="00374257">
        <w:rPr>
          <w:rStyle w:val="Pogrubienie"/>
          <w:rFonts w:ascii="Ubuntu" w:eastAsia="Arial Unicode MS" w:hAnsi="Ubuntu"/>
          <w:sz w:val="24"/>
          <w:szCs w:val="24"/>
        </w:rPr>
        <w:t>0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0571FD">
        <w:rPr>
          <w:rFonts w:ascii="Ubuntu" w:eastAsia="Arial Unicode MS" w:hAnsi="Ubuntu"/>
          <w:b/>
        </w:rPr>
        <w:t>1</w:t>
      </w:r>
      <w:r w:rsidR="007B167C">
        <w:rPr>
          <w:rFonts w:ascii="Ubuntu" w:eastAsia="Arial Unicode MS" w:hAnsi="Ubuntu"/>
          <w:b/>
        </w:rPr>
        <w:t>5</w:t>
      </w:r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7B167C">
        <w:rPr>
          <w:rFonts w:ascii="Ubuntu" w:eastAsia="Arial Unicode MS" w:hAnsi="Ubuntu"/>
          <w:b/>
        </w:rPr>
        <w:t>3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lastRenderedPageBreak/>
        <w:t>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lastRenderedPageBreak/>
        <w:t xml:space="preserve">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5" w:rsidRDefault="00CF5565" w:rsidP="000E0EBC">
      <w:r>
        <w:separator/>
      </w:r>
    </w:p>
  </w:endnote>
  <w:endnote w:type="continuationSeparator" w:id="0">
    <w:p w:rsidR="00CF5565" w:rsidRDefault="00CF556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5" w:rsidRDefault="00CF5565" w:rsidP="000E0EBC">
      <w:r>
        <w:separator/>
      </w:r>
    </w:p>
  </w:footnote>
  <w:footnote w:type="continuationSeparator" w:id="0">
    <w:p w:rsidR="00CF5565" w:rsidRDefault="00CF556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1F5E5C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50D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50D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DBB"/>
    <w:rsid w:val="0096002B"/>
    <w:rsid w:val="0096106C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BD9"/>
    <w:rsid w:val="00A31D8F"/>
    <w:rsid w:val="00A33C1C"/>
    <w:rsid w:val="00A34201"/>
    <w:rsid w:val="00A35605"/>
    <w:rsid w:val="00A43007"/>
    <w:rsid w:val="00A430F0"/>
    <w:rsid w:val="00A469C4"/>
    <w:rsid w:val="00A50DF5"/>
    <w:rsid w:val="00A53769"/>
    <w:rsid w:val="00A55789"/>
    <w:rsid w:val="00A567BD"/>
    <w:rsid w:val="00A630FF"/>
    <w:rsid w:val="00A7557A"/>
    <w:rsid w:val="00A915E1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2FA6"/>
    <w:rsid w:val="00BB5754"/>
    <w:rsid w:val="00BC5493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37B02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6C8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955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328E-7F88-4DEC-B09A-F53414F2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7626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50</cp:revision>
  <cp:lastPrinted>2017-03-03T14:24:00Z</cp:lastPrinted>
  <dcterms:created xsi:type="dcterms:W3CDTF">2017-01-02T14:12:00Z</dcterms:created>
  <dcterms:modified xsi:type="dcterms:W3CDTF">2017-03-03T14:32:00Z</dcterms:modified>
</cp:coreProperties>
</file>