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9F4281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 xml:space="preserve">Ogłoszenie </w:t>
      </w:r>
      <w:r w:rsidR="0002147E" w:rsidRPr="009F4281">
        <w:rPr>
          <w:rStyle w:val="Pogrubienie"/>
          <w:rFonts w:ascii="Ubuntu" w:hAnsi="Ubuntu" w:cs="Times New Roman"/>
        </w:rPr>
        <w:t xml:space="preserve">o naborze </w:t>
      </w:r>
      <w:r w:rsidR="00E9183B" w:rsidRPr="009F4281">
        <w:rPr>
          <w:rStyle w:val="Pogrubienie"/>
          <w:rFonts w:ascii="Ubuntu" w:hAnsi="Ubuntu" w:cs="Times New Roman"/>
        </w:rPr>
        <w:t xml:space="preserve">nr </w:t>
      </w:r>
      <w:r w:rsidR="00E57DA1">
        <w:rPr>
          <w:rStyle w:val="Pogrubienie"/>
          <w:rFonts w:ascii="Ubuntu" w:hAnsi="Ubuntu" w:cs="Times New Roman"/>
        </w:rPr>
        <w:t>1</w:t>
      </w:r>
      <w:r w:rsidR="000A22E7">
        <w:rPr>
          <w:rStyle w:val="Pogrubienie"/>
          <w:rFonts w:ascii="Ubuntu" w:hAnsi="Ubuntu" w:cs="Times New Roman"/>
        </w:rPr>
        <w:t>7</w:t>
      </w:r>
    </w:p>
    <w:p w:rsidR="000A7B70" w:rsidRPr="009F4281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9F4281" w:rsidRDefault="00E0477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20</w:t>
      </w:r>
      <w:r w:rsidR="0002147E" w:rsidRPr="00773EDB">
        <w:rPr>
          <w:rStyle w:val="Pogrubienie"/>
          <w:rFonts w:ascii="Ubuntu" w:hAnsi="Ubuntu" w:cs="Times New Roman"/>
        </w:rPr>
        <w:t>.</w:t>
      </w:r>
      <w:r w:rsidR="00E57DA1">
        <w:rPr>
          <w:rStyle w:val="Pogrubienie"/>
          <w:rFonts w:ascii="Ubuntu" w:hAnsi="Ubuntu" w:cs="Times New Roman"/>
        </w:rPr>
        <w:t>0</w:t>
      </w:r>
      <w:r w:rsidR="00D11185">
        <w:rPr>
          <w:rStyle w:val="Pogrubienie"/>
          <w:rFonts w:ascii="Ubuntu" w:hAnsi="Ubuntu" w:cs="Times New Roman"/>
        </w:rPr>
        <w:t>3</w:t>
      </w:r>
      <w:r w:rsidR="0002147E" w:rsidRPr="00773EDB">
        <w:rPr>
          <w:rStyle w:val="Pogrubienie"/>
          <w:rFonts w:ascii="Ubuntu" w:hAnsi="Ubuntu" w:cs="Times New Roman"/>
        </w:rPr>
        <w:t>.201</w:t>
      </w:r>
      <w:r w:rsidR="00E57DA1">
        <w:rPr>
          <w:rStyle w:val="Pogrubienie"/>
          <w:rFonts w:ascii="Ubuntu" w:hAnsi="Ubuntu" w:cs="Times New Roman"/>
        </w:rPr>
        <w:t>7</w:t>
      </w:r>
      <w:r w:rsidR="0002147E" w:rsidRPr="009F4281">
        <w:rPr>
          <w:rStyle w:val="Pogrubienie"/>
          <w:rFonts w:ascii="Ubuntu" w:hAnsi="Ubuntu" w:cs="Times New Roman"/>
        </w:rPr>
        <w:t xml:space="preserve"> r. </w:t>
      </w:r>
    </w:p>
    <w:p w:rsidR="007E61ED" w:rsidRPr="009F4281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9F4281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>
        <w:rPr>
          <w:rFonts w:ascii="Ubuntu" w:eastAsia="Times New Roman" w:hAnsi="Ubuntu" w:cs="Times New Roman"/>
          <w:b/>
        </w:rPr>
        <w:t>Szkolenie</w:t>
      </w:r>
      <w:r w:rsidR="007E61ED" w:rsidRPr="009F4281">
        <w:rPr>
          <w:rFonts w:ascii="Ubuntu" w:eastAsia="Times New Roman" w:hAnsi="Ubuntu" w:cs="Times New Roman"/>
          <w:b/>
        </w:rPr>
        <w:t xml:space="preserve"> </w:t>
      </w:r>
      <w:r w:rsidR="00D636E5" w:rsidRPr="009F4281">
        <w:rPr>
          <w:rFonts w:ascii="Ubuntu" w:eastAsia="Times New Roman" w:hAnsi="Ubuntu" w:cs="Times New Roman"/>
          <w:b/>
        </w:rPr>
        <w:t xml:space="preserve">dla </w:t>
      </w:r>
      <w:r w:rsidR="00A310E4" w:rsidRPr="009F4281">
        <w:rPr>
          <w:rFonts w:ascii="Ubuntu" w:eastAsia="Times New Roman" w:hAnsi="Ubuntu" w:cs="Times New Roman"/>
          <w:b/>
        </w:rPr>
        <w:t>studentów SUM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9F4281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Fonts w:ascii="Ubuntu" w:eastAsia="Times New Roman" w:hAnsi="Ubuntu" w:cs="Times New Roman"/>
          <w:b/>
        </w:rPr>
        <w:t>„Podstawowe zabiegi resuscytacyj</w:t>
      </w:r>
      <w:r w:rsidR="00D63BC3" w:rsidRPr="009F4281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9F4281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9F4281">
        <w:rPr>
          <w:rFonts w:ascii="Ubuntu" w:eastAsia="Times New Roman" w:hAnsi="Ubuntu" w:cs="Times New Roman"/>
          <w:b/>
        </w:rPr>
        <w:t xml:space="preserve"> (BLS)”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9F4281" w:rsidRDefault="00E9183B" w:rsidP="00E9183B">
      <w:pPr>
        <w:ind w:left="1410" w:hanging="1410"/>
        <w:jc w:val="both"/>
        <w:rPr>
          <w:rFonts w:ascii="Ubuntu" w:hAnsi="Ubuntu"/>
        </w:rPr>
      </w:pPr>
    </w:p>
    <w:p w:rsidR="0002147E" w:rsidRPr="009F4281" w:rsidRDefault="0002147E" w:rsidP="007B3E39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Postępowanie rekrutacyjne prowadzone jest na podstawie Zarządzenia Nr </w:t>
      </w:r>
      <w:r w:rsidR="00984F42" w:rsidRPr="00B66566">
        <w:rPr>
          <w:rFonts w:ascii="Ubuntu" w:hAnsi="Ubuntu"/>
        </w:rPr>
        <w:t>116</w:t>
      </w:r>
      <w:r w:rsidRPr="00B66566">
        <w:rPr>
          <w:rFonts w:ascii="Ubuntu" w:hAnsi="Ubuntu"/>
        </w:rPr>
        <w:t xml:space="preserve">/2016 </w:t>
      </w:r>
      <w:r w:rsidR="006729D4" w:rsidRPr="00B66566">
        <w:rPr>
          <w:rFonts w:ascii="Ubuntu" w:hAnsi="Ubuntu"/>
        </w:rPr>
        <w:t>Rektora</w:t>
      </w:r>
      <w:r w:rsidR="006729D4">
        <w:rPr>
          <w:rFonts w:ascii="Ubuntu" w:hAnsi="Ubuntu"/>
        </w:rPr>
        <w:t xml:space="preserve"> SUM </w:t>
      </w:r>
      <w:r w:rsidRPr="009F4281">
        <w:rPr>
          <w:rFonts w:ascii="Ubuntu" w:hAnsi="Ubuntu"/>
        </w:rPr>
        <w:t xml:space="preserve">z dnia </w:t>
      </w:r>
      <w:r w:rsidR="00984F42" w:rsidRPr="009F4281">
        <w:rPr>
          <w:rFonts w:ascii="Ubuntu" w:hAnsi="Ubuntu"/>
        </w:rPr>
        <w:t>2.08.2016</w:t>
      </w:r>
      <w:r w:rsidR="00DC5DD1">
        <w:rPr>
          <w:rFonts w:ascii="Ubuntu" w:hAnsi="Ubuntu"/>
        </w:rPr>
        <w:t xml:space="preserve"> r.</w:t>
      </w:r>
      <w:r w:rsidR="00984F42" w:rsidRPr="009F4281">
        <w:rPr>
          <w:rFonts w:ascii="Ubuntu" w:hAnsi="Ubuntu"/>
        </w:rPr>
        <w:t xml:space="preserve"> </w:t>
      </w:r>
      <w:r w:rsidR="00E97363">
        <w:rPr>
          <w:rFonts w:ascii="Ubuntu" w:hAnsi="Ubuntu"/>
        </w:rPr>
        <w:t xml:space="preserve">z </w:t>
      </w:r>
      <w:proofErr w:type="spellStart"/>
      <w:r w:rsidR="00E97363">
        <w:rPr>
          <w:rFonts w:ascii="Ubuntu" w:hAnsi="Ubuntu"/>
        </w:rPr>
        <w:t>późn</w:t>
      </w:r>
      <w:proofErr w:type="spellEnd"/>
      <w:r w:rsidR="00E97363">
        <w:rPr>
          <w:rFonts w:ascii="Ubuntu" w:hAnsi="Ubuntu"/>
        </w:rPr>
        <w:t xml:space="preserve">. zm. </w:t>
      </w:r>
      <w:r w:rsidR="005B0787">
        <w:rPr>
          <w:rFonts w:ascii="Ubuntu" w:hAnsi="Ubuntu"/>
        </w:rPr>
        <w:t>(</w:t>
      </w:r>
      <w:proofErr w:type="spellStart"/>
      <w:r w:rsidR="005018DC">
        <w:rPr>
          <w:rFonts w:ascii="Ubuntu" w:hAnsi="Ubuntu"/>
        </w:rPr>
        <w:t>t</w:t>
      </w:r>
      <w:r w:rsidR="00DC5DD1">
        <w:rPr>
          <w:rFonts w:ascii="Ubuntu" w:hAnsi="Ubuntu"/>
        </w:rPr>
        <w:t>.</w:t>
      </w:r>
      <w:r w:rsidR="005018DC">
        <w:rPr>
          <w:rFonts w:ascii="Ubuntu" w:hAnsi="Ubuntu"/>
        </w:rPr>
        <w:t>j</w:t>
      </w:r>
      <w:proofErr w:type="spellEnd"/>
      <w:r w:rsidR="005018DC">
        <w:rPr>
          <w:rFonts w:ascii="Ubuntu" w:hAnsi="Ubuntu"/>
        </w:rPr>
        <w:t>. Regulamin</w:t>
      </w:r>
      <w:r w:rsidR="00DC5DD1">
        <w:rPr>
          <w:rFonts w:ascii="Ubuntu" w:hAnsi="Ubuntu"/>
        </w:rPr>
        <w:t>u</w:t>
      </w:r>
      <w:r w:rsidR="005018DC">
        <w:rPr>
          <w:rFonts w:ascii="Ubuntu" w:hAnsi="Ubuntu"/>
        </w:rPr>
        <w:t xml:space="preserve"> </w:t>
      </w:r>
      <w:r w:rsidR="00C06F36">
        <w:rPr>
          <w:rFonts w:ascii="Ubuntu" w:hAnsi="Ubuntu"/>
        </w:rPr>
        <w:t>Rekrutacji</w:t>
      </w:r>
      <w:r w:rsidR="00E97F77">
        <w:rPr>
          <w:rFonts w:ascii="Ubuntu" w:hAnsi="Ubuntu"/>
        </w:rPr>
        <w:br/>
      </w:r>
      <w:r w:rsidR="00C06F36">
        <w:rPr>
          <w:rFonts w:ascii="Ubuntu" w:hAnsi="Ubuntu"/>
        </w:rPr>
        <w:t xml:space="preserve">i </w:t>
      </w:r>
      <w:r w:rsidR="005018DC">
        <w:rPr>
          <w:rFonts w:ascii="Ubuntu" w:hAnsi="Ubuntu"/>
        </w:rPr>
        <w:t>Uczestnictwa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stanowi </w:t>
      </w:r>
      <w:r w:rsidR="00801DB3">
        <w:rPr>
          <w:rFonts w:ascii="Ubuntu" w:hAnsi="Ubuntu"/>
        </w:rPr>
        <w:t>załącznik nr</w:t>
      </w:r>
      <w:r w:rsidR="0001052B">
        <w:rPr>
          <w:rFonts w:ascii="Ubuntu" w:hAnsi="Ubuntu"/>
        </w:rPr>
        <w:t xml:space="preserve"> 3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do </w:t>
      </w:r>
      <w:r w:rsidR="00801DB3">
        <w:rPr>
          <w:rFonts w:ascii="Ubuntu" w:hAnsi="Ubuntu"/>
        </w:rPr>
        <w:t>Zarządzenia</w:t>
      </w:r>
      <w:r w:rsidR="00DC5DD1">
        <w:rPr>
          <w:rFonts w:ascii="Ubuntu" w:hAnsi="Ubuntu"/>
        </w:rPr>
        <w:t xml:space="preserve"> </w:t>
      </w:r>
      <w:r w:rsidR="00DC5DD1" w:rsidRPr="009F4281">
        <w:rPr>
          <w:rFonts w:ascii="Ubuntu" w:hAnsi="Ubuntu"/>
        </w:rPr>
        <w:t>Nr</w:t>
      </w:r>
      <w:r w:rsidR="00DC5DD1">
        <w:rPr>
          <w:rFonts w:ascii="Ubuntu" w:hAnsi="Ubuntu"/>
        </w:rPr>
        <w:t xml:space="preserve"> </w:t>
      </w:r>
      <w:r w:rsidR="005B0787">
        <w:rPr>
          <w:rFonts w:ascii="Ubuntu" w:hAnsi="Ubuntu"/>
        </w:rPr>
        <w:t>208/2016</w:t>
      </w:r>
      <w:r w:rsidR="00DC5DD1">
        <w:rPr>
          <w:rFonts w:ascii="Ubuntu" w:hAnsi="Ubuntu"/>
        </w:rPr>
        <w:t xml:space="preserve"> Rektora SUM z dnia 22.12.2016 r.</w:t>
      </w:r>
      <w:r w:rsidR="005B0787">
        <w:rPr>
          <w:rFonts w:ascii="Ubuntu" w:hAnsi="Ubuntu"/>
        </w:rPr>
        <w:t xml:space="preserve">) </w:t>
      </w:r>
      <w:r w:rsidR="00B90685" w:rsidRPr="009F4281">
        <w:rPr>
          <w:rFonts w:ascii="Ubuntu" w:hAnsi="Ubuntu"/>
        </w:rPr>
        <w:t xml:space="preserve">w sprawie </w:t>
      </w:r>
      <w:r w:rsidR="007B3E39" w:rsidRPr="009F4281">
        <w:rPr>
          <w:rFonts w:ascii="Ubuntu" w:hAnsi="Ubuntu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Medycznego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w Katowicach i wp</w:t>
      </w:r>
      <w:r w:rsidR="00D727F9">
        <w:rPr>
          <w:rFonts w:ascii="Ubuntu" w:hAnsi="Ubuntu"/>
        </w:rPr>
        <w:t>rowadzenia Regulaminu udziału w</w:t>
      </w:r>
      <w:r w:rsidR="00DC5DD1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szkoleniach</w:t>
      </w:r>
      <w:r w:rsidR="007028C5" w:rsidRPr="009F4281">
        <w:rPr>
          <w:rFonts w:ascii="Ubuntu" w:hAnsi="Ubuntu"/>
        </w:rPr>
        <w:t xml:space="preserve"> </w:t>
      </w:r>
      <w:r w:rsidR="00DC5DD1">
        <w:rPr>
          <w:rFonts w:ascii="Ubuntu" w:hAnsi="Ubuntu"/>
        </w:rPr>
        <w:t>z </w:t>
      </w:r>
      <w:r w:rsidR="007B3E39" w:rsidRPr="009F4281">
        <w:rPr>
          <w:rFonts w:ascii="Ubuntu" w:hAnsi="Ubuntu"/>
        </w:rPr>
        <w:t>zakresu resuscytacji krążeniowo – oddechowej.</w:t>
      </w:r>
    </w:p>
    <w:p w:rsidR="0002147E" w:rsidRPr="009F4281" w:rsidRDefault="0002147E" w:rsidP="00EE1786">
      <w:pPr>
        <w:spacing w:line="276" w:lineRule="auto"/>
        <w:jc w:val="both"/>
        <w:rPr>
          <w:rFonts w:ascii="Ubuntu" w:hAnsi="Ubuntu"/>
        </w:rPr>
      </w:pPr>
    </w:p>
    <w:p w:rsidR="00E9183B" w:rsidRDefault="0002147E" w:rsidP="00EE1786">
      <w:pPr>
        <w:spacing w:line="276" w:lineRule="auto"/>
        <w:jc w:val="both"/>
        <w:rPr>
          <w:rFonts w:ascii="Ubuntu" w:hAnsi="Ubuntu"/>
        </w:rPr>
      </w:pPr>
      <w:r w:rsidRPr="00F402DD">
        <w:rPr>
          <w:rFonts w:ascii="Ubuntu" w:hAnsi="Ubuntu"/>
        </w:rPr>
        <w:t xml:space="preserve">Szkolenie realizowane i finansowane jest </w:t>
      </w:r>
      <w:r w:rsidR="00E9183B" w:rsidRPr="00F402DD">
        <w:rPr>
          <w:rFonts w:ascii="Ubuntu" w:hAnsi="Ubuntu"/>
        </w:rPr>
        <w:t>w ramach projektu „Centrum Symulacji Medycznej</w:t>
      </w:r>
      <w:r w:rsidRPr="00F402DD">
        <w:rPr>
          <w:rFonts w:ascii="Ubuntu" w:hAnsi="Ubuntu"/>
        </w:rPr>
        <w:t xml:space="preserve"> </w:t>
      </w:r>
      <w:r w:rsidR="00E9183B" w:rsidRPr="00F402DD">
        <w:rPr>
          <w:rFonts w:ascii="Ubuntu" w:hAnsi="Ubuntu"/>
        </w:rPr>
        <w:t>– odpowiedzią na potrzeby współczesnej edukacji medycznej” realizowan</w:t>
      </w:r>
      <w:r w:rsidR="007F16CA" w:rsidRPr="00F402DD">
        <w:rPr>
          <w:rFonts w:ascii="Ubuntu" w:hAnsi="Ubuntu"/>
        </w:rPr>
        <w:t>ego</w:t>
      </w:r>
      <w:r w:rsidR="00E9183B" w:rsidRPr="00F402DD">
        <w:rPr>
          <w:rFonts w:ascii="Ubuntu" w:hAnsi="Ubuntu"/>
        </w:rPr>
        <w:t xml:space="preserve"> w ramach Działania 5.3 Wysoka jakość kształcenia na kierunkach medycznych Programu Operacyjnego Wiedza Edukacja Rozwój</w:t>
      </w:r>
      <w:r w:rsidR="00206E47" w:rsidRPr="00F402DD">
        <w:rPr>
          <w:rFonts w:ascii="Ubuntu" w:hAnsi="Ubuntu"/>
        </w:rPr>
        <w:t>.</w:t>
      </w:r>
    </w:p>
    <w:p w:rsidR="005522A2" w:rsidRDefault="005522A2" w:rsidP="00EE1786">
      <w:pPr>
        <w:spacing w:line="276" w:lineRule="auto"/>
        <w:jc w:val="both"/>
        <w:rPr>
          <w:rFonts w:ascii="Ubuntu" w:hAnsi="Ubuntu"/>
        </w:rPr>
      </w:pPr>
    </w:p>
    <w:p w:rsidR="00280672" w:rsidRDefault="005522A2" w:rsidP="00226750">
      <w:pPr>
        <w:rPr>
          <w:rFonts w:ascii="Ubuntu" w:eastAsia="Arial Unicode MS" w:hAnsi="Ubuntu"/>
        </w:rPr>
      </w:pPr>
      <w:r w:rsidRPr="005522A2">
        <w:rPr>
          <w:rFonts w:ascii="Ubuntu" w:eastAsia="Arial Unicode MS" w:hAnsi="Ubuntu"/>
        </w:rPr>
        <w:t>Uczestnikiem Szkolenia może być:</w:t>
      </w:r>
    </w:p>
    <w:p w:rsidR="005522A2" w:rsidRPr="00F402DD" w:rsidRDefault="005522A2" w:rsidP="00226750">
      <w:pPr>
        <w:rPr>
          <w:rFonts w:ascii="Ubuntu" w:eastAsia="Arial Unicode MS" w:hAnsi="Ubuntu"/>
        </w:rPr>
      </w:pPr>
    </w:p>
    <w:p w:rsidR="00DA3886" w:rsidRPr="00F402DD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student/ka Śląskiego Uniwersytetu Medycznego w Katowicach ostatniego lub przedostatniego roku jednolitych, nieodpłatnych studiów na kierunkach: lekarski, lekarsko – dentystyczny</w:t>
      </w:r>
      <w:r w:rsidR="008A7CD3">
        <w:rPr>
          <w:rFonts w:ascii="Ubuntu" w:eastAsia="Times New Roman" w:hAnsi="Ubuntu" w:cs="Times New Roman"/>
          <w:color w:val="000000"/>
          <w:sz w:val="24"/>
          <w:szCs w:val="24"/>
        </w:rPr>
        <w:t xml:space="preserve">, prowadzonych w języku polskim. 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>Limit</w:t>
      </w:r>
      <w:r w:rsidR="001460FF">
        <w:rPr>
          <w:rFonts w:ascii="Ubuntu" w:eastAsia="Times New Roman" w:hAnsi="Ubuntu" w:cs="Times New Roman"/>
          <w:color w:val="000000"/>
          <w:sz w:val="24"/>
          <w:szCs w:val="24"/>
        </w:rPr>
        <w:t>y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 xml:space="preserve"> na kierunk</w:t>
      </w:r>
      <w:r w:rsidR="007F34E7">
        <w:rPr>
          <w:rFonts w:ascii="Ubuntu" w:eastAsia="Times New Roman" w:hAnsi="Ubuntu" w:cs="Times New Roman"/>
          <w:color w:val="000000"/>
          <w:sz w:val="24"/>
          <w:szCs w:val="24"/>
        </w:rPr>
        <w:t>ach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 xml:space="preserve"> </w:t>
      </w: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położnictwo</w:t>
      </w:r>
      <w:r w:rsidR="001F5E5C">
        <w:rPr>
          <w:rFonts w:ascii="Ubuntu" w:eastAsia="Times New Roman" w:hAnsi="Ubuntu" w:cs="Times New Roman"/>
          <w:color w:val="000000"/>
          <w:sz w:val="24"/>
          <w:szCs w:val="24"/>
        </w:rPr>
        <w:t xml:space="preserve"> </w:t>
      </w:r>
      <w:r w:rsidR="001460FF">
        <w:rPr>
          <w:rFonts w:ascii="Ubuntu" w:eastAsia="Times New Roman" w:hAnsi="Ubuntu" w:cs="Times New Roman"/>
          <w:color w:val="000000"/>
          <w:sz w:val="24"/>
          <w:szCs w:val="24"/>
        </w:rPr>
        <w:t xml:space="preserve">i pielęgniarstwo </w:t>
      </w:r>
      <w:r w:rsidR="001460FF">
        <w:rPr>
          <w:rFonts w:ascii="Ubuntu" w:eastAsia="Times New Roman" w:hAnsi="Ubuntu" w:cs="Times New Roman"/>
          <w:color w:val="000000"/>
          <w:sz w:val="24"/>
          <w:szCs w:val="24"/>
        </w:rPr>
        <w:t xml:space="preserve">określone we wniosku o dofinansowanie </w:t>
      </w:r>
      <w:r w:rsidR="001460FF">
        <w:rPr>
          <w:rFonts w:ascii="Ubuntu" w:eastAsia="Times New Roman" w:hAnsi="Ubuntu" w:cs="Times New Roman"/>
          <w:color w:val="000000"/>
          <w:sz w:val="24"/>
          <w:szCs w:val="24"/>
        </w:rPr>
        <w:t>z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>ostał</w:t>
      </w:r>
      <w:r w:rsidR="001460FF">
        <w:rPr>
          <w:rFonts w:ascii="Ubuntu" w:eastAsia="Times New Roman" w:hAnsi="Ubuntu" w:cs="Times New Roman"/>
          <w:color w:val="000000"/>
          <w:sz w:val="24"/>
          <w:szCs w:val="24"/>
        </w:rPr>
        <w:t>y</w:t>
      </w:r>
      <w:r w:rsidR="00CA6C37">
        <w:rPr>
          <w:rFonts w:ascii="Ubuntu" w:eastAsia="Times New Roman" w:hAnsi="Ubuntu" w:cs="Times New Roman"/>
          <w:color w:val="000000"/>
          <w:sz w:val="24"/>
          <w:szCs w:val="24"/>
        </w:rPr>
        <w:t xml:space="preserve"> wyczerpan</w:t>
      </w:r>
      <w:r w:rsidR="001460FF">
        <w:rPr>
          <w:rFonts w:ascii="Ubuntu" w:eastAsia="Times New Roman" w:hAnsi="Ubuntu" w:cs="Times New Roman"/>
          <w:color w:val="000000"/>
          <w:sz w:val="24"/>
          <w:szCs w:val="24"/>
        </w:rPr>
        <w:t>e</w:t>
      </w:r>
      <w:r w:rsidR="00BF4B4D">
        <w:rPr>
          <w:rFonts w:ascii="Ubuntu" w:eastAsia="Times New Roman" w:hAnsi="Ubuntu" w:cs="Times New Roman"/>
          <w:color w:val="000000"/>
          <w:sz w:val="24"/>
          <w:szCs w:val="24"/>
        </w:rPr>
        <w:t>.</w:t>
      </w:r>
    </w:p>
    <w:p w:rsidR="007D5D19" w:rsidRPr="009F4281" w:rsidRDefault="00ED3FE0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  <w:r>
        <w:rPr>
          <w:rFonts w:ascii="Ubuntu" w:hAnsi="Ubuntu" w:cs="Times New Roman"/>
        </w:rPr>
        <w:t xml:space="preserve"> </w:t>
      </w:r>
    </w:p>
    <w:p w:rsidR="0089127F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Liczba miejsc: </w:t>
      </w:r>
      <w:r w:rsidR="00B802A6">
        <w:rPr>
          <w:rFonts w:ascii="Ubuntu" w:eastAsia="Arial Unicode MS" w:hAnsi="Ubuntu"/>
          <w:b/>
        </w:rPr>
        <w:t>80</w:t>
      </w:r>
    </w:p>
    <w:p w:rsidR="00BB2FA6" w:rsidRPr="009F4281" w:rsidRDefault="00BB2FA6" w:rsidP="00347A77">
      <w:pPr>
        <w:spacing w:line="276" w:lineRule="auto"/>
        <w:rPr>
          <w:rFonts w:ascii="Ubuntu" w:eastAsia="Arial Unicode MS" w:hAnsi="Ubuntu"/>
          <w:b/>
        </w:rPr>
      </w:pPr>
      <w:bookmarkStart w:id="0" w:name="_GoBack"/>
      <w:bookmarkEnd w:id="0"/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>Miejsce szkolenia: ul. Gallusa 12, 40-569 Katowice, sala 15</w:t>
      </w:r>
    </w:p>
    <w:p w:rsidR="003700AC" w:rsidRPr="009F4281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9F4281" w:rsidRDefault="005433C3" w:rsidP="005433C3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9F4281">
        <w:rPr>
          <w:rFonts w:ascii="Ubuntu" w:hAnsi="Ubuntu" w:cs="Times New Roman"/>
          <w:b/>
          <w:bCs/>
          <w:u w:val="single"/>
        </w:rPr>
        <w:t>BLS/kurs podstawowy - dla studentów SUM</w:t>
      </w:r>
      <w:r w:rsidR="00952816">
        <w:rPr>
          <w:rFonts w:ascii="Ubuntu" w:hAnsi="Ubuntu" w:cs="Times New Roman"/>
          <w:b/>
          <w:bCs/>
          <w:u w:val="single"/>
        </w:rPr>
        <w:t xml:space="preserve"> </w:t>
      </w:r>
      <w:r w:rsidR="006C085E">
        <w:rPr>
          <w:rFonts w:ascii="Ubuntu" w:hAnsi="Ubuntu" w:cs="Times New Roman"/>
          <w:b/>
          <w:bCs/>
        </w:rPr>
        <w:t xml:space="preserve">- </w:t>
      </w:r>
      <w:r w:rsidR="00B802A6">
        <w:rPr>
          <w:rFonts w:ascii="Ubuntu" w:hAnsi="Ubuntu" w:cs="Times New Roman"/>
          <w:b/>
          <w:bCs/>
        </w:rPr>
        <w:t>4</w:t>
      </w:r>
      <w:r w:rsidRPr="009F4281">
        <w:rPr>
          <w:rFonts w:ascii="Ubuntu" w:hAnsi="Ubuntu" w:cs="Times New Roman"/>
          <w:b/>
          <w:bCs/>
        </w:rPr>
        <w:t xml:space="preserve"> grup</w:t>
      </w:r>
      <w:r w:rsidR="00B802A6">
        <w:rPr>
          <w:rFonts w:ascii="Ubuntu" w:hAnsi="Ubuntu" w:cs="Times New Roman"/>
          <w:b/>
          <w:bCs/>
        </w:rPr>
        <w:t>y</w:t>
      </w:r>
      <w:r w:rsidR="00BD1515">
        <w:rPr>
          <w:rFonts w:ascii="Ubuntu" w:hAnsi="Ubuntu" w:cs="Times New Roman"/>
          <w:b/>
          <w:bCs/>
        </w:rPr>
        <w:t xml:space="preserve"> po </w:t>
      </w:r>
      <w:r w:rsidRPr="009F4281">
        <w:rPr>
          <w:rFonts w:ascii="Ubuntu" w:hAnsi="Ubuntu" w:cs="Times New Roman"/>
          <w:b/>
          <w:bCs/>
        </w:rPr>
        <w:t>20 osób</w:t>
      </w: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BA7ADF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lastRenderedPageBreak/>
              <w:t>1</w:t>
            </w:r>
            <w:r w:rsidR="00BA7ADF" w:rsidRPr="00C01EFC">
              <w:rPr>
                <w:rFonts w:ascii="Ubuntu" w:hAnsi="Ubuntu"/>
                <w:color w:val="000000"/>
              </w:rPr>
              <w:t>1</w:t>
            </w:r>
            <w:r w:rsidRPr="00C01EFC">
              <w:rPr>
                <w:rFonts w:ascii="Ubuntu" w:hAnsi="Ubuntu"/>
                <w:color w:val="000000"/>
              </w:rPr>
              <w:t>.0</w:t>
            </w:r>
            <w:r w:rsidR="00B968CC" w:rsidRPr="00C01EFC">
              <w:rPr>
                <w:rFonts w:ascii="Ubuntu" w:hAnsi="Ubuntu"/>
                <w:color w:val="000000"/>
              </w:rPr>
              <w:t>4</w:t>
            </w:r>
            <w:r w:rsidRPr="00C01EFC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3C154E" w:rsidP="002A36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BA7ADF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</w:t>
            </w:r>
            <w:r w:rsidR="00BA7ADF" w:rsidRPr="00C01EFC">
              <w:rPr>
                <w:rFonts w:ascii="Ubuntu" w:hAnsi="Ubuntu"/>
                <w:color w:val="000000"/>
              </w:rPr>
              <w:t>2</w:t>
            </w:r>
            <w:r w:rsidRPr="00C01EFC">
              <w:rPr>
                <w:rFonts w:ascii="Ubuntu" w:hAnsi="Ubuntu"/>
                <w:color w:val="000000"/>
              </w:rPr>
              <w:t>.0</w:t>
            </w:r>
            <w:r w:rsidR="00B968CC" w:rsidRPr="00C01EFC">
              <w:rPr>
                <w:rFonts w:ascii="Ubuntu" w:hAnsi="Ubuntu"/>
                <w:color w:val="000000"/>
              </w:rPr>
              <w:t>4</w:t>
            </w:r>
            <w:r w:rsidRPr="00C01EFC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3C154E" w:rsidP="002C584B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2E650D" w:rsidP="00BA7ADF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20</w:t>
            </w:r>
            <w:r w:rsidR="009C0C13" w:rsidRPr="00C01EFC">
              <w:rPr>
                <w:rFonts w:ascii="Ubuntu" w:hAnsi="Ubuntu"/>
                <w:color w:val="000000"/>
              </w:rPr>
              <w:t>.0</w:t>
            </w:r>
            <w:r w:rsidR="00B968CC" w:rsidRPr="00C01EFC">
              <w:rPr>
                <w:rFonts w:ascii="Ubuntu" w:hAnsi="Ubuntu"/>
                <w:color w:val="000000"/>
              </w:rPr>
              <w:t>4</w:t>
            </w:r>
            <w:r w:rsidR="009C0C13" w:rsidRPr="00C01EFC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czwartek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3C154E" w:rsidP="00F03DA8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9C0C13" w:rsidRPr="009F4281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2E650D" w:rsidP="002E650D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21</w:t>
            </w:r>
            <w:r w:rsidR="009C0C13" w:rsidRPr="00C01EFC">
              <w:rPr>
                <w:rFonts w:ascii="Ubuntu" w:hAnsi="Ubuntu"/>
                <w:color w:val="000000"/>
              </w:rPr>
              <w:t>.0</w:t>
            </w:r>
            <w:r w:rsidR="00B968CC" w:rsidRPr="00C01EFC">
              <w:rPr>
                <w:rFonts w:ascii="Ubuntu" w:hAnsi="Ubuntu"/>
                <w:color w:val="000000"/>
              </w:rPr>
              <w:t>4</w:t>
            </w:r>
            <w:r w:rsidR="009C0C13" w:rsidRPr="00C01EFC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 xml:space="preserve">piątek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C01EFC" w:rsidRDefault="003C154E" w:rsidP="003C154E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C01EFC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C01EFC">
              <w:rPr>
                <w:rFonts w:ascii="Ubuntu" w:hAnsi="Ubuntu"/>
                <w:color w:val="000000"/>
              </w:rPr>
              <w:t>15:30 - 20:30</w:t>
            </w:r>
          </w:p>
        </w:tc>
      </w:tr>
    </w:tbl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DA4743" w:rsidRPr="009F4281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Uczestnik </w:t>
      </w:r>
      <w:r w:rsidR="00540DE3">
        <w:rPr>
          <w:rStyle w:val="Pogrubienie"/>
          <w:rFonts w:ascii="Ubuntu" w:eastAsia="Arial Unicode MS" w:hAnsi="Ubuntu"/>
          <w:sz w:val="24"/>
          <w:szCs w:val="24"/>
        </w:rPr>
        <w:t>szkolenia</w:t>
      </w:r>
      <w:r w:rsidR="008D23C8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>
        <w:rPr>
          <w:rStyle w:val="Pogrubienie"/>
          <w:rFonts w:ascii="Ubuntu" w:eastAsia="Arial Unicode MS" w:hAnsi="Ubuntu"/>
          <w:sz w:val="24"/>
          <w:szCs w:val="24"/>
        </w:rPr>
        <w:t xml:space="preserve"> przypisany do grup </w:t>
      </w:r>
      <w:r w:rsidR="00E346C8">
        <w:rPr>
          <w:rStyle w:val="Pogrubienie"/>
          <w:rFonts w:ascii="Ubuntu" w:eastAsia="Arial Unicode MS" w:hAnsi="Ubuntu"/>
          <w:sz w:val="24"/>
          <w:szCs w:val="24"/>
        </w:rPr>
        <w:t xml:space="preserve">od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1</w:t>
      </w:r>
      <w:r w:rsidR="003C154E">
        <w:rPr>
          <w:rStyle w:val="Pogrubienie"/>
          <w:rFonts w:ascii="Ubuntu" w:eastAsia="Arial Unicode MS" w:hAnsi="Ubuntu"/>
          <w:sz w:val="24"/>
          <w:szCs w:val="24"/>
        </w:rPr>
        <w:t xml:space="preserve"> do 4</w:t>
      </w:r>
      <w:r w:rsidR="00362295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F05B85">
        <w:rPr>
          <w:rStyle w:val="Pogrubienie"/>
          <w:rFonts w:ascii="Ubuntu" w:eastAsia="Arial Unicode MS" w:hAnsi="Ubuntu"/>
          <w:sz w:val="24"/>
          <w:szCs w:val="24"/>
        </w:rPr>
        <w:t>zg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odnie</w:t>
      </w:r>
      <w:r w:rsidR="00E97F77">
        <w:rPr>
          <w:rStyle w:val="Pogrubienie"/>
          <w:rFonts w:ascii="Ubuntu" w:eastAsia="Arial Unicode MS" w:hAnsi="Ubuntu"/>
          <w:sz w:val="24"/>
          <w:szCs w:val="24"/>
        </w:rPr>
        <w:br/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 wyborem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9F4281" w:rsidRDefault="00DA4743" w:rsidP="00DA4743">
      <w:pPr>
        <w:rPr>
          <w:rFonts w:ascii="Ubuntu" w:eastAsia="Arial Unicode MS" w:hAnsi="Ubuntu"/>
        </w:rPr>
      </w:pPr>
    </w:p>
    <w:p w:rsidR="0076357A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641972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9F4281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5F5E94" w:rsidRPr="005F5E94" w:rsidRDefault="005F5E94" w:rsidP="005F5E94"/>
    <w:p w:rsidR="00175C8D" w:rsidRDefault="00175C8D" w:rsidP="00175C8D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9F4281" w:rsidRDefault="00B44B4D" w:rsidP="00175C8D">
      <w:pPr>
        <w:rPr>
          <w:rFonts w:ascii="Ubuntu" w:eastAsia="Arial Unicode MS" w:hAnsi="Ubuntu"/>
          <w:b/>
          <w:u w:val="single"/>
        </w:rPr>
      </w:pPr>
    </w:p>
    <w:p w:rsidR="00C4658A" w:rsidRDefault="00175C8D" w:rsidP="005F5E94">
      <w:pPr>
        <w:jc w:val="both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Formularze w formie elektronicznej proszę wypełnić </w:t>
      </w:r>
      <w:r w:rsidRPr="00BE4839">
        <w:rPr>
          <w:rFonts w:ascii="Ubuntu" w:eastAsia="Arial Unicode MS" w:hAnsi="Ubuntu"/>
          <w:b/>
        </w:rPr>
        <w:t xml:space="preserve">do dnia </w:t>
      </w:r>
      <w:r w:rsidR="00C56C82">
        <w:rPr>
          <w:rFonts w:ascii="Ubuntu" w:eastAsia="Arial Unicode MS" w:hAnsi="Ubuntu"/>
          <w:b/>
        </w:rPr>
        <w:t>27</w:t>
      </w:r>
      <w:r w:rsidR="00F84FF4" w:rsidRPr="00BE4839">
        <w:rPr>
          <w:rFonts w:ascii="Ubuntu" w:eastAsia="Arial Unicode MS" w:hAnsi="Ubuntu"/>
          <w:b/>
        </w:rPr>
        <w:t>.</w:t>
      </w:r>
      <w:r w:rsidR="00401833">
        <w:rPr>
          <w:rFonts w:ascii="Ubuntu" w:eastAsia="Arial Unicode MS" w:hAnsi="Ubuntu"/>
          <w:b/>
        </w:rPr>
        <w:t>0</w:t>
      </w:r>
      <w:r w:rsidR="007B167C">
        <w:rPr>
          <w:rFonts w:ascii="Ubuntu" w:eastAsia="Arial Unicode MS" w:hAnsi="Ubuntu"/>
          <w:b/>
        </w:rPr>
        <w:t>3</w:t>
      </w:r>
      <w:r w:rsidR="00F84FF4" w:rsidRPr="00BE4839">
        <w:rPr>
          <w:rFonts w:ascii="Ubuntu" w:eastAsia="Arial Unicode MS" w:hAnsi="Ubuntu"/>
          <w:b/>
        </w:rPr>
        <w:t>.201</w:t>
      </w:r>
      <w:r w:rsidR="00605E53">
        <w:rPr>
          <w:rFonts w:ascii="Ubuntu" w:eastAsia="Arial Unicode MS" w:hAnsi="Ubuntu"/>
          <w:b/>
        </w:rPr>
        <w:t>7</w:t>
      </w:r>
      <w:r w:rsidR="00F84FF4" w:rsidRPr="00A43007">
        <w:rPr>
          <w:rFonts w:ascii="Ubuntu" w:eastAsia="Arial Unicode MS" w:hAnsi="Ubuntu"/>
          <w:b/>
        </w:rPr>
        <w:t xml:space="preserve"> r.</w:t>
      </w:r>
      <w:r w:rsidR="00F84FF4" w:rsidRPr="009F4281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do</w:t>
      </w:r>
      <w:r w:rsidR="000D716D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godz. 24:00</w:t>
      </w:r>
      <w:r w:rsidR="00AE571B" w:rsidRPr="009F4281">
        <w:rPr>
          <w:rFonts w:ascii="Ubuntu" w:eastAsia="Arial Unicode MS" w:hAnsi="Ubuntu"/>
          <w:b/>
        </w:rPr>
        <w:t>.</w:t>
      </w:r>
    </w:p>
    <w:p w:rsidR="005F5E94" w:rsidRPr="009F4281" w:rsidRDefault="005F5E94" w:rsidP="005F5E94">
      <w:pPr>
        <w:jc w:val="both"/>
        <w:rPr>
          <w:rFonts w:ascii="Ubuntu" w:eastAsia="Arial Unicode MS" w:hAnsi="Ubuntu"/>
          <w:b/>
        </w:rPr>
      </w:pPr>
    </w:p>
    <w:p w:rsidR="00705DC1" w:rsidRPr="009F4281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9F4281">
        <w:rPr>
          <w:rFonts w:ascii="Ubuntu" w:hAnsi="Ubuntu" w:cs="Times New Roman"/>
          <w:bCs/>
        </w:rPr>
        <w:t xml:space="preserve">Formularze będą zamieszczane na stronie internetowej </w:t>
      </w:r>
      <w:hyperlink r:id="rId9" w:history="1">
        <w:r w:rsidRPr="009F4281">
          <w:rPr>
            <w:rFonts w:ascii="Ubuntu" w:hAnsi="Ubuntu" w:cs="Times New Roman"/>
            <w:bCs/>
            <w:u w:val="single"/>
          </w:rPr>
          <w:t>www.cdism.sum.edu.pl</w:t>
        </w:r>
      </w:hyperlink>
      <w:r w:rsidRPr="009F4281">
        <w:rPr>
          <w:rFonts w:ascii="Ubuntu" w:hAnsi="Ubuntu" w:cs="Times New Roman"/>
          <w:bCs/>
          <w:u w:val="single"/>
        </w:rPr>
        <w:t xml:space="preserve"> </w:t>
      </w:r>
      <w:r w:rsidRPr="009F4281">
        <w:rPr>
          <w:rFonts w:ascii="Ubuntu" w:hAnsi="Ubuntu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9F4281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4C615E" w:rsidRPr="004C615E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 xml:space="preserve">O udziale w Szkoleniu decyduje uzyskane miejsce na liście rankingowej oraz spełnienie kryteriów formalnych i kryteriów merytorycznych.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1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formalne: kompletność dokumentacji, terminowość złożenia formularza zgłoszeniowego.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2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merytoryczne: średnia ocen (kryterium obligatoryjne), działalność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kołach naukowych w ramach STN (kryterium dodatkowe), wolontariaty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obszarze zdrowia (kryterium dodatkowe).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3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>
        <w:rPr>
          <w:rFonts w:ascii="Ubuntu" w:eastAsia="Times New Roman" w:hAnsi="Ubuntu" w:cs="Times New Roman"/>
          <w:sz w:val="24"/>
          <w:szCs w:val="24"/>
        </w:rPr>
        <w:t xml:space="preserve"> Regulaminu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, obliczona na podstawie </w:t>
      </w:r>
      <w:r w:rsidR="000E5922">
        <w:rPr>
          <w:rFonts w:ascii="Ubuntu" w:eastAsia="Times New Roman" w:hAnsi="Ubuntu" w:cs="Times New Roman"/>
          <w:sz w:val="24"/>
          <w:szCs w:val="24"/>
        </w:rPr>
        <w:t>zasad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0E5922">
        <w:rPr>
          <w:rFonts w:ascii="Ubuntu" w:eastAsia="Times New Roman" w:hAnsi="Ubuntu" w:cs="Times New Roman"/>
          <w:sz w:val="24"/>
          <w:szCs w:val="24"/>
        </w:rPr>
        <w:t>opisanych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poniżej, zostanie przekazana na wniosek Sekretarza Komisji przez dziekanaty właściwych Wydziałów w formie arkuszy kalkulacyjnych .xls.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4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5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Sporządzania listy rankingowej dokonuje Komisja Rekrutacyjna.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lastRenderedPageBreak/>
        <w:t>6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Do obliczenia sumy punktów, o której mowa powyżej stosuje się następujące zasady punktacji: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a)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średnia ocen zaokrąglona do 2 miejsc po przecinku pomnożona x 100 = ilość punktów za średnią potwierdzona w sposób wskazany powyżej.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b)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c)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udział w wolontariacie w obszarze ochrony zdrowia w okresie trwania studiów - 50 pkt potwierdzony odrębnym zaświadczeniem, porozumieniem lub umow</w:t>
      </w:r>
      <w:r w:rsidR="00AD3251">
        <w:rPr>
          <w:rFonts w:ascii="Ubuntu" w:eastAsia="Times New Roman" w:hAnsi="Ubuntu" w:cs="Times New Roman"/>
          <w:sz w:val="24"/>
          <w:szCs w:val="24"/>
        </w:rPr>
        <w:t>ą</w:t>
      </w:r>
      <w:r w:rsidRPr="004C615E">
        <w:rPr>
          <w:rFonts w:ascii="Ubuntu" w:eastAsia="Times New Roman" w:hAnsi="Ubuntu" w:cs="Times New Roman"/>
          <w:sz w:val="24"/>
          <w:szCs w:val="24"/>
        </w:rPr>
        <w:t>, której Stroną jest Uczestnik.</w:t>
      </w:r>
    </w:p>
    <w:p w:rsidR="009B1900" w:rsidRPr="009F4281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9F4281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9F4281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9F4281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nr albumu,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liczba punktów,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wynik kwalifikacji.</w:t>
      </w:r>
    </w:p>
    <w:p w:rsidR="009B1900" w:rsidRPr="009F4281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  <w:sz w:val="24"/>
          <w:szCs w:val="24"/>
        </w:rPr>
      </w:pPr>
    </w:p>
    <w:p w:rsidR="009B1900" w:rsidRPr="009F4281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osoby z </w:t>
      </w:r>
      <w:r w:rsidRPr="009F4281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z </w:t>
      </w:r>
      <w:r w:rsidRPr="009F4281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9F4281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>
        <w:rPr>
          <w:rFonts w:ascii="Ubuntu" w:eastAsia="Times New Roman" w:hAnsi="Ubuntu" w:cs="Times New Roman"/>
          <w:sz w:val="24"/>
          <w:szCs w:val="24"/>
        </w:rPr>
        <w:t>UM</w:t>
      </w:r>
      <w:r w:rsidRPr="009F4281">
        <w:rPr>
          <w:rFonts w:ascii="Ubuntu" w:eastAsia="Times New Roman" w:hAnsi="Ubuntu" w:cs="Times New Roman"/>
          <w:sz w:val="24"/>
          <w:szCs w:val="24"/>
        </w:rPr>
        <w:t xml:space="preserve"> z tego tytułu.</w:t>
      </w: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z przepisami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w przypadku imiennego wezwania do osobistego stawienia się, na podstawie wystosowanego wezwania przez organ właściwy w sprawach powszechnego obowiązku obrony, organu administracji rządowej lub samorządu terytorialnego,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lastRenderedPageBreak/>
        <w:t>sądu, prokuratury, policji lub organu prowadzącego postępowanie w sprawach o</w:t>
      </w:r>
      <w:r w:rsidR="00B46B88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9F4281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9F4281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9F4281">
        <w:rPr>
          <w:rFonts w:ascii="Ubuntu" w:hAnsi="Ubuntu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9F4281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8340ED" w:rsidRPr="009F4281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9F4281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9F4281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9F4281">
        <w:rPr>
          <w:rFonts w:ascii="Ubuntu" w:hAnsi="Ubuntu" w:cs="Times New Roman"/>
          <w:b/>
          <w:u w:val="single"/>
        </w:rPr>
        <w:t xml:space="preserve">Uczestnik </w:t>
      </w:r>
      <w:r w:rsidR="00540DE3">
        <w:rPr>
          <w:rFonts w:ascii="Ubuntu" w:hAnsi="Ubuntu" w:cs="Times New Roman"/>
          <w:b/>
          <w:u w:val="single"/>
        </w:rPr>
        <w:t>szkolenia</w:t>
      </w:r>
      <w:r w:rsidR="0014644A" w:rsidRPr="009F4281">
        <w:rPr>
          <w:rFonts w:ascii="Ubuntu" w:hAnsi="Ubuntu" w:cs="Times New Roman"/>
          <w:b/>
          <w:u w:val="single"/>
        </w:rPr>
        <w:t xml:space="preserve"> otrzymuje:</w:t>
      </w:r>
    </w:p>
    <w:p w:rsidR="00C779E6" w:rsidRPr="00CC724C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val="en-GB" w:eastAsia="en-US"/>
        </w:rPr>
      </w:pPr>
      <w:r w:rsidRPr="00CC724C">
        <w:rPr>
          <w:rFonts w:ascii="Ubuntu" w:eastAsia="Calibri" w:hAnsi="Ubuntu"/>
          <w:color w:val="000000"/>
          <w:lang w:val="en-GB" w:eastAsia="en-US"/>
        </w:rPr>
        <w:t xml:space="preserve">Imienny certyfikat American </w:t>
      </w:r>
      <w:r w:rsidR="008E4210" w:rsidRPr="00CC724C">
        <w:rPr>
          <w:rFonts w:ascii="Ubuntu" w:eastAsia="Calibri" w:hAnsi="Ubuntu"/>
          <w:color w:val="000000"/>
          <w:lang w:val="en-GB" w:eastAsia="en-US"/>
        </w:rPr>
        <w:t>Heart Association</w:t>
      </w:r>
      <w:r w:rsidRPr="00CC724C">
        <w:rPr>
          <w:rFonts w:ascii="Ubuntu" w:eastAsia="Calibri" w:hAnsi="Ubuntu"/>
          <w:color w:val="000000"/>
          <w:lang w:val="en-GB" w:eastAsia="en-US"/>
        </w:rPr>
        <w:t xml:space="preserve">.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 w:rsidRPr="009F4281">
        <w:rPr>
          <w:rFonts w:ascii="Ubuntu" w:eastAsia="Calibri" w:hAnsi="Ubuntu"/>
          <w:color w:val="000000"/>
          <w:lang w:eastAsia="en-US"/>
        </w:rPr>
        <w:t>i przed datą rozpoczęcia kursu.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Środki ochrony indywidualnej</w:t>
      </w:r>
      <w:r w:rsidR="00864C86" w:rsidRPr="009F4281">
        <w:rPr>
          <w:rFonts w:ascii="Ubuntu" w:eastAsia="Calibri" w:hAnsi="Ubuntu"/>
          <w:color w:val="000000"/>
          <w:lang w:eastAsia="en-US"/>
        </w:rPr>
        <w:t>.</w:t>
      </w:r>
      <w:r w:rsidRPr="009F4281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Poczęstunek</w:t>
      </w:r>
      <w:r w:rsidR="00D3130C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podczas szkolenia: kawa, herbata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porcelanowych/szklanych filiżankach naczyniach, woda mineralną 0,5l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szklanych butelkach, 2 rodzaje soków w szklanych butelkach po min. 200 ml, cukier, śmietanka do kawy, mix kruchy</w:t>
      </w:r>
      <w:r w:rsidR="00864C86" w:rsidRPr="009F4281">
        <w:rPr>
          <w:rFonts w:ascii="Ubuntu" w:eastAsia="Calibri" w:hAnsi="Ubuntu"/>
          <w:color w:val="000000"/>
          <w:lang w:eastAsia="en-US"/>
        </w:rPr>
        <w:t>ch ciasteczek, drożdżówka.</w:t>
      </w:r>
    </w:p>
    <w:p w:rsidR="00C779E6" w:rsidRPr="009F4281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9F4281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Liczba uczestników </w:t>
      </w:r>
      <w:r w:rsidR="002713BE">
        <w:rPr>
          <w:rFonts w:ascii="Ubuntu" w:eastAsia="Calibri" w:hAnsi="Ubuntu"/>
          <w:color w:val="000000"/>
          <w:lang w:eastAsia="en-US"/>
        </w:rPr>
        <w:t>szkolenia</w:t>
      </w:r>
      <w:r w:rsidRPr="009F4281">
        <w:rPr>
          <w:rFonts w:ascii="Ubuntu" w:eastAsia="Calibri" w:hAnsi="Ubuntu"/>
          <w:color w:val="000000"/>
          <w:lang w:eastAsia="en-US"/>
        </w:rPr>
        <w:t xml:space="preserve"> będzie wynosić co najmniej 6 i nie więcej niż </w:t>
      </w:r>
      <w:r w:rsidRPr="009F4281">
        <w:rPr>
          <w:rFonts w:ascii="Ubuntu" w:eastAsia="Calibri" w:hAnsi="Ubuntu"/>
          <w:color w:val="000000"/>
          <w:lang w:eastAsia="en-US"/>
        </w:rPr>
        <w:br/>
        <w:t xml:space="preserve">20 uczestników, przy czym stosunek </w:t>
      </w:r>
      <w:r w:rsidR="00283BB7" w:rsidRPr="009F4281">
        <w:rPr>
          <w:rFonts w:ascii="Ubuntu" w:eastAsia="Calibri" w:hAnsi="Ubuntu"/>
          <w:color w:val="000000"/>
          <w:lang w:eastAsia="en-US"/>
        </w:rPr>
        <w:t xml:space="preserve">liczby uczestników </w:t>
      </w:r>
      <w:r w:rsidR="00283BB7">
        <w:rPr>
          <w:rFonts w:ascii="Ubuntu" w:eastAsia="Calibri" w:hAnsi="Ubuntu"/>
          <w:color w:val="000000"/>
          <w:lang w:eastAsia="en-US"/>
        </w:rPr>
        <w:t xml:space="preserve">do </w:t>
      </w:r>
      <w:r w:rsidRPr="009F4281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sectPr w:rsidR="00E9183B" w:rsidRPr="009F4281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DB" w:rsidRDefault="005F40DB" w:rsidP="000E0EBC">
      <w:r>
        <w:separator/>
      </w:r>
    </w:p>
  </w:endnote>
  <w:endnote w:type="continuationSeparator" w:id="0">
    <w:p w:rsidR="005F40DB" w:rsidRDefault="005F40DB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DB" w:rsidRDefault="005F40DB" w:rsidP="000E0EBC">
      <w:r>
        <w:separator/>
      </w:r>
    </w:p>
  </w:footnote>
  <w:footnote w:type="continuationSeparator" w:id="0">
    <w:p w:rsidR="005F40DB" w:rsidRDefault="005F40DB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1052B"/>
    <w:rsid w:val="00010DCB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41284"/>
    <w:rsid w:val="00041651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6B22"/>
    <w:rsid w:val="0008153B"/>
    <w:rsid w:val="00083BB7"/>
    <w:rsid w:val="000848FE"/>
    <w:rsid w:val="000910F2"/>
    <w:rsid w:val="000913E5"/>
    <w:rsid w:val="0009205A"/>
    <w:rsid w:val="000934BD"/>
    <w:rsid w:val="00095F81"/>
    <w:rsid w:val="000A05B7"/>
    <w:rsid w:val="000A0651"/>
    <w:rsid w:val="000A10E5"/>
    <w:rsid w:val="000A22E7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3A07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5922"/>
    <w:rsid w:val="000F6F84"/>
    <w:rsid w:val="000F7588"/>
    <w:rsid w:val="0010052F"/>
    <w:rsid w:val="00103778"/>
    <w:rsid w:val="001040E1"/>
    <w:rsid w:val="00104E3C"/>
    <w:rsid w:val="001064E0"/>
    <w:rsid w:val="00110141"/>
    <w:rsid w:val="00110E91"/>
    <w:rsid w:val="00110EE9"/>
    <w:rsid w:val="00112875"/>
    <w:rsid w:val="00115141"/>
    <w:rsid w:val="00117ED2"/>
    <w:rsid w:val="00123DA8"/>
    <w:rsid w:val="001265F3"/>
    <w:rsid w:val="00132A9D"/>
    <w:rsid w:val="001341D2"/>
    <w:rsid w:val="00142370"/>
    <w:rsid w:val="001457CE"/>
    <w:rsid w:val="001460FF"/>
    <w:rsid w:val="0014644A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18AD"/>
    <w:rsid w:val="00185C01"/>
    <w:rsid w:val="001913CA"/>
    <w:rsid w:val="00193612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2A58"/>
    <w:rsid w:val="001D3F4F"/>
    <w:rsid w:val="001E036B"/>
    <w:rsid w:val="001E0493"/>
    <w:rsid w:val="001E05E7"/>
    <w:rsid w:val="001E4A72"/>
    <w:rsid w:val="001E78AF"/>
    <w:rsid w:val="001F128E"/>
    <w:rsid w:val="001F32C6"/>
    <w:rsid w:val="001F3A11"/>
    <w:rsid w:val="001F52ED"/>
    <w:rsid w:val="001F5300"/>
    <w:rsid w:val="001F5E5C"/>
    <w:rsid w:val="00201D3D"/>
    <w:rsid w:val="00206E47"/>
    <w:rsid w:val="002138A1"/>
    <w:rsid w:val="002219A4"/>
    <w:rsid w:val="00223941"/>
    <w:rsid w:val="00223E57"/>
    <w:rsid w:val="00226750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3BE"/>
    <w:rsid w:val="00271489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C384B"/>
    <w:rsid w:val="002C48EA"/>
    <w:rsid w:val="002C584B"/>
    <w:rsid w:val="002D05B0"/>
    <w:rsid w:val="002E07E4"/>
    <w:rsid w:val="002E12AC"/>
    <w:rsid w:val="002E4236"/>
    <w:rsid w:val="002E650D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62295"/>
    <w:rsid w:val="0036376E"/>
    <w:rsid w:val="00365E19"/>
    <w:rsid w:val="00367C87"/>
    <w:rsid w:val="003700AC"/>
    <w:rsid w:val="00374257"/>
    <w:rsid w:val="00384BB5"/>
    <w:rsid w:val="003901E5"/>
    <w:rsid w:val="00392871"/>
    <w:rsid w:val="003A5DE9"/>
    <w:rsid w:val="003B01E3"/>
    <w:rsid w:val="003B4A56"/>
    <w:rsid w:val="003B4F5B"/>
    <w:rsid w:val="003B52AA"/>
    <w:rsid w:val="003B7658"/>
    <w:rsid w:val="003C0EDE"/>
    <w:rsid w:val="003C154E"/>
    <w:rsid w:val="003C48F3"/>
    <w:rsid w:val="003C4B24"/>
    <w:rsid w:val="003C564E"/>
    <w:rsid w:val="003C79C5"/>
    <w:rsid w:val="003D2972"/>
    <w:rsid w:val="003D3719"/>
    <w:rsid w:val="003E310E"/>
    <w:rsid w:val="003F0033"/>
    <w:rsid w:val="003F77A1"/>
    <w:rsid w:val="003F79E1"/>
    <w:rsid w:val="00400F1C"/>
    <w:rsid w:val="00401833"/>
    <w:rsid w:val="004043B9"/>
    <w:rsid w:val="00416C06"/>
    <w:rsid w:val="004230BE"/>
    <w:rsid w:val="004242FC"/>
    <w:rsid w:val="004255F0"/>
    <w:rsid w:val="00425DDB"/>
    <w:rsid w:val="00427195"/>
    <w:rsid w:val="00427C75"/>
    <w:rsid w:val="00431EBF"/>
    <w:rsid w:val="00433D91"/>
    <w:rsid w:val="004355D2"/>
    <w:rsid w:val="00443711"/>
    <w:rsid w:val="004551D1"/>
    <w:rsid w:val="004560E7"/>
    <w:rsid w:val="00456621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781"/>
    <w:rsid w:val="00494C6A"/>
    <w:rsid w:val="004A28EF"/>
    <w:rsid w:val="004B0A3A"/>
    <w:rsid w:val="004B1CE3"/>
    <w:rsid w:val="004B2278"/>
    <w:rsid w:val="004B3502"/>
    <w:rsid w:val="004B47B7"/>
    <w:rsid w:val="004C0423"/>
    <w:rsid w:val="004C615E"/>
    <w:rsid w:val="004C65C3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B0"/>
    <w:rsid w:val="00502D6A"/>
    <w:rsid w:val="0050421B"/>
    <w:rsid w:val="005072D0"/>
    <w:rsid w:val="00513689"/>
    <w:rsid w:val="005136D0"/>
    <w:rsid w:val="005245F4"/>
    <w:rsid w:val="005309ED"/>
    <w:rsid w:val="00533065"/>
    <w:rsid w:val="00535801"/>
    <w:rsid w:val="0053585D"/>
    <w:rsid w:val="00540A95"/>
    <w:rsid w:val="00540DE3"/>
    <w:rsid w:val="00543284"/>
    <w:rsid w:val="005433C3"/>
    <w:rsid w:val="00543C4E"/>
    <w:rsid w:val="005522A2"/>
    <w:rsid w:val="00561D3D"/>
    <w:rsid w:val="005626F6"/>
    <w:rsid w:val="00566CDC"/>
    <w:rsid w:val="00571029"/>
    <w:rsid w:val="00574646"/>
    <w:rsid w:val="00574A22"/>
    <w:rsid w:val="0057586E"/>
    <w:rsid w:val="00580A7B"/>
    <w:rsid w:val="005825A8"/>
    <w:rsid w:val="00582F3C"/>
    <w:rsid w:val="0058333D"/>
    <w:rsid w:val="00583A5D"/>
    <w:rsid w:val="0058504A"/>
    <w:rsid w:val="005861FF"/>
    <w:rsid w:val="00586820"/>
    <w:rsid w:val="00587C60"/>
    <w:rsid w:val="00590E2E"/>
    <w:rsid w:val="00591A0B"/>
    <w:rsid w:val="005963B7"/>
    <w:rsid w:val="00596AE3"/>
    <w:rsid w:val="005A20FE"/>
    <w:rsid w:val="005A43E7"/>
    <w:rsid w:val="005B0787"/>
    <w:rsid w:val="005B47A4"/>
    <w:rsid w:val="005B578C"/>
    <w:rsid w:val="005C00C0"/>
    <w:rsid w:val="005C1B3A"/>
    <w:rsid w:val="005D0ABD"/>
    <w:rsid w:val="005D4AFD"/>
    <w:rsid w:val="005E16E0"/>
    <w:rsid w:val="005E4CD6"/>
    <w:rsid w:val="005E4F07"/>
    <w:rsid w:val="005E7BDE"/>
    <w:rsid w:val="005F2AD9"/>
    <w:rsid w:val="005F40DB"/>
    <w:rsid w:val="005F452F"/>
    <w:rsid w:val="005F5E34"/>
    <w:rsid w:val="005F5E94"/>
    <w:rsid w:val="005F6582"/>
    <w:rsid w:val="005F7DDC"/>
    <w:rsid w:val="00603F41"/>
    <w:rsid w:val="00605E53"/>
    <w:rsid w:val="0060604A"/>
    <w:rsid w:val="006150A0"/>
    <w:rsid w:val="006361A0"/>
    <w:rsid w:val="006403E2"/>
    <w:rsid w:val="00641972"/>
    <w:rsid w:val="0064634B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90D"/>
    <w:rsid w:val="006A7B9F"/>
    <w:rsid w:val="006B3212"/>
    <w:rsid w:val="006B4E66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31756"/>
    <w:rsid w:val="00740545"/>
    <w:rsid w:val="007456DE"/>
    <w:rsid w:val="007477A4"/>
    <w:rsid w:val="00751885"/>
    <w:rsid w:val="00753D17"/>
    <w:rsid w:val="007605AC"/>
    <w:rsid w:val="0076357A"/>
    <w:rsid w:val="00773EDB"/>
    <w:rsid w:val="007776E1"/>
    <w:rsid w:val="00777DA8"/>
    <w:rsid w:val="00781E26"/>
    <w:rsid w:val="00783496"/>
    <w:rsid w:val="007847F2"/>
    <w:rsid w:val="00792B72"/>
    <w:rsid w:val="007943D1"/>
    <w:rsid w:val="00794437"/>
    <w:rsid w:val="00795507"/>
    <w:rsid w:val="007A7E07"/>
    <w:rsid w:val="007B0AE7"/>
    <w:rsid w:val="007B167C"/>
    <w:rsid w:val="007B2649"/>
    <w:rsid w:val="007B27E2"/>
    <w:rsid w:val="007B3E39"/>
    <w:rsid w:val="007B5B3F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4E7"/>
    <w:rsid w:val="007F37FB"/>
    <w:rsid w:val="007F5BDA"/>
    <w:rsid w:val="007F786D"/>
    <w:rsid w:val="00801D94"/>
    <w:rsid w:val="00801DB3"/>
    <w:rsid w:val="00806A99"/>
    <w:rsid w:val="008074AD"/>
    <w:rsid w:val="008105DF"/>
    <w:rsid w:val="0081343B"/>
    <w:rsid w:val="008172F6"/>
    <w:rsid w:val="00820B1E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50D"/>
    <w:rsid w:val="00864C86"/>
    <w:rsid w:val="00874DC0"/>
    <w:rsid w:val="0088070B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1DBA"/>
    <w:rsid w:val="008A20E8"/>
    <w:rsid w:val="008A696C"/>
    <w:rsid w:val="008A7CD3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F0841"/>
    <w:rsid w:val="008F2347"/>
    <w:rsid w:val="008F23CB"/>
    <w:rsid w:val="008F47BE"/>
    <w:rsid w:val="00900AA8"/>
    <w:rsid w:val="00901236"/>
    <w:rsid w:val="00901CF7"/>
    <w:rsid w:val="00901EC5"/>
    <w:rsid w:val="0090285E"/>
    <w:rsid w:val="00905E25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729C"/>
    <w:rsid w:val="009379EB"/>
    <w:rsid w:val="00940078"/>
    <w:rsid w:val="00940C0D"/>
    <w:rsid w:val="00943818"/>
    <w:rsid w:val="00943C95"/>
    <w:rsid w:val="009463F8"/>
    <w:rsid w:val="00947C83"/>
    <w:rsid w:val="0095192F"/>
    <w:rsid w:val="00952816"/>
    <w:rsid w:val="00954DBB"/>
    <w:rsid w:val="0096002B"/>
    <w:rsid w:val="0096106C"/>
    <w:rsid w:val="009675A6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6B3B"/>
    <w:rsid w:val="009C757B"/>
    <w:rsid w:val="009D038B"/>
    <w:rsid w:val="009D28E9"/>
    <w:rsid w:val="009D4F34"/>
    <w:rsid w:val="009D5B78"/>
    <w:rsid w:val="009D7AA7"/>
    <w:rsid w:val="009E158E"/>
    <w:rsid w:val="009F2F24"/>
    <w:rsid w:val="009F4281"/>
    <w:rsid w:val="00A03571"/>
    <w:rsid w:val="00A05814"/>
    <w:rsid w:val="00A06D01"/>
    <w:rsid w:val="00A1273B"/>
    <w:rsid w:val="00A12D56"/>
    <w:rsid w:val="00A13FBE"/>
    <w:rsid w:val="00A20828"/>
    <w:rsid w:val="00A310E4"/>
    <w:rsid w:val="00A31BD9"/>
    <w:rsid w:val="00A31D8F"/>
    <w:rsid w:val="00A33C1C"/>
    <w:rsid w:val="00A34201"/>
    <w:rsid w:val="00A35605"/>
    <w:rsid w:val="00A43007"/>
    <w:rsid w:val="00A430F0"/>
    <w:rsid w:val="00A469C4"/>
    <w:rsid w:val="00A50DF5"/>
    <w:rsid w:val="00A53769"/>
    <w:rsid w:val="00A55789"/>
    <w:rsid w:val="00A567BD"/>
    <w:rsid w:val="00A630FF"/>
    <w:rsid w:val="00A7557A"/>
    <w:rsid w:val="00A915E1"/>
    <w:rsid w:val="00A9733A"/>
    <w:rsid w:val="00AA01D2"/>
    <w:rsid w:val="00AA0F0F"/>
    <w:rsid w:val="00AA75FF"/>
    <w:rsid w:val="00AA7787"/>
    <w:rsid w:val="00AB0C3D"/>
    <w:rsid w:val="00AB4CD6"/>
    <w:rsid w:val="00AB6A5D"/>
    <w:rsid w:val="00AB6C1D"/>
    <w:rsid w:val="00AC256F"/>
    <w:rsid w:val="00AC2761"/>
    <w:rsid w:val="00AC282A"/>
    <w:rsid w:val="00AC4CF9"/>
    <w:rsid w:val="00AD1BA8"/>
    <w:rsid w:val="00AD3251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4C5"/>
    <w:rsid w:val="00B15E60"/>
    <w:rsid w:val="00B231CE"/>
    <w:rsid w:val="00B25B67"/>
    <w:rsid w:val="00B302D4"/>
    <w:rsid w:val="00B32132"/>
    <w:rsid w:val="00B32B66"/>
    <w:rsid w:val="00B33911"/>
    <w:rsid w:val="00B35407"/>
    <w:rsid w:val="00B36156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5F5F"/>
    <w:rsid w:val="00B75F62"/>
    <w:rsid w:val="00B802A6"/>
    <w:rsid w:val="00B824B3"/>
    <w:rsid w:val="00B82EB7"/>
    <w:rsid w:val="00B90685"/>
    <w:rsid w:val="00B90CCC"/>
    <w:rsid w:val="00B93525"/>
    <w:rsid w:val="00B94AEF"/>
    <w:rsid w:val="00B94C7A"/>
    <w:rsid w:val="00B962AD"/>
    <w:rsid w:val="00B968CC"/>
    <w:rsid w:val="00BA1C72"/>
    <w:rsid w:val="00BA1DA6"/>
    <w:rsid w:val="00BA4170"/>
    <w:rsid w:val="00BA48D7"/>
    <w:rsid w:val="00BA6BBF"/>
    <w:rsid w:val="00BA7ADF"/>
    <w:rsid w:val="00BB2FA6"/>
    <w:rsid w:val="00BB5754"/>
    <w:rsid w:val="00BB65EA"/>
    <w:rsid w:val="00BC5493"/>
    <w:rsid w:val="00BD06EE"/>
    <w:rsid w:val="00BD1515"/>
    <w:rsid w:val="00BD2638"/>
    <w:rsid w:val="00BD386E"/>
    <w:rsid w:val="00BD3F29"/>
    <w:rsid w:val="00BD45EB"/>
    <w:rsid w:val="00BD4B50"/>
    <w:rsid w:val="00BE205D"/>
    <w:rsid w:val="00BE2071"/>
    <w:rsid w:val="00BE4839"/>
    <w:rsid w:val="00BF001F"/>
    <w:rsid w:val="00BF3EB3"/>
    <w:rsid w:val="00BF4B4D"/>
    <w:rsid w:val="00C00A61"/>
    <w:rsid w:val="00C01EFC"/>
    <w:rsid w:val="00C056C1"/>
    <w:rsid w:val="00C06F36"/>
    <w:rsid w:val="00C108A7"/>
    <w:rsid w:val="00C11623"/>
    <w:rsid w:val="00C122C2"/>
    <w:rsid w:val="00C146BA"/>
    <w:rsid w:val="00C17E91"/>
    <w:rsid w:val="00C212C7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3B9F"/>
    <w:rsid w:val="00C56C82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84834"/>
    <w:rsid w:val="00C9105F"/>
    <w:rsid w:val="00C93C72"/>
    <w:rsid w:val="00C95515"/>
    <w:rsid w:val="00C9635D"/>
    <w:rsid w:val="00CA26CB"/>
    <w:rsid w:val="00CA6C37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FA3"/>
    <w:rsid w:val="00CE2677"/>
    <w:rsid w:val="00CE69F6"/>
    <w:rsid w:val="00CF5565"/>
    <w:rsid w:val="00CF58C3"/>
    <w:rsid w:val="00D00ECB"/>
    <w:rsid w:val="00D01257"/>
    <w:rsid w:val="00D02E1D"/>
    <w:rsid w:val="00D033D0"/>
    <w:rsid w:val="00D03C84"/>
    <w:rsid w:val="00D05A30"/>
    <w:rsid w:val="00D069F7"/>
    <w:rsid w:val="00D11185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317"/>
    <w:rsid w:val="00D31626"/>
    <w:rsid w:val="00D3451A"/>
    <w:rsid w:val="00D37B02"/>
    <w:rsid w:val="00D40B3A"/>
    <w:rsid w:val="00D40B77"/>
    <w:rsid w:val="00D41075"/>
    <w:rsid w:val="00D4408B"/>
    <w:rsid w:val="00D506C2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1350"/>
    <w:rsid w:val="00D91DA7"/>
    <w:rsid w:val="00D95E02"/>
    <w:rsid w:val="00DA0193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E02075"/>
    <w:rsid w:val="00E02F2E"/>
    <w:rsid w:val="00E0332C"/>
    <w:rsid w:val="00E04773"/>
    <w:rsid w:val="00E071E5"/>
    <w:rsid w:val="00E103CF"/>
    <w:rsid w:val="00E202E8"/>
    <w:rsid w:val="00E26769"/>
    <w:rsid w:val="00E31631"/>
    <w:rsid w:val="00E332CF"/>
    <w:rsid w:val="00E346C8"/>
    <w:rsid w:val="00E34AF5"/>
    <w:rsid w:val="00E35CCD"/>
    <w:rsid w:val="00E44BD9"/>
    <w:rsid w:val="00E46C1D"/>
    <w:rsid w:val="00E53BDC"/>
    <w:rsid w:val="00E5518D"/>
    <w:rsid w:val="00E57DA1"/>
    <w:rsid w:val="00E6098B"/>
    <w:rsid w:val="00E60EE0"/>
    <w:rsid w:val="00E638CB"/>
    <w:rsid w:val="00E63A72"/>
    <w:rsid w:val="00E63E6F"/>
    <w:rsid w:val="00E6615C"/>
    <w:rsid w:val="00E66955"/>
    <w:rsid w:val="00E76D4A"/>
    <w:rsid w:val="00E776A9"/>
    <w:rsid w:val="00E86F16"/>
    <w:rsid w:val="00E90B66"/>
    <w:rsid w:val="00E9183B"/>
    <w:rsid w:val="00E93195"/>
    <w:rsid w:val="00E93203"/>
    <w:rsid w:val="00E965E4"/>
    <w:rsid w:val="00E97363"/>
    <w:rsid w:val="00E97E7E"/>
    <w:rsid w:val="00E97F77"/>
    <w:rsid w:val="00EA31F1"/>
    <w:rsid w:val="00EA32C6"/>
    <w:rsid w:val="00EA330C"/>
    <w:rsid w:val="00EA3DDF"/>
    <w:rsid w:val="00EA7ED9"/>
    <w:rsid w:val="00EB4BAA"/>
    <w:rsid w:val="00EC26F8"/>
    <w:rsid w:val="00ED063B"/>
    <w:rsid w:val="00ED28FE"/>
    <w:rsid w:val="00ED32C2"/>
    <w:rsid w:val="00ED3BD1"/>
    <w:rsid w:val="00ED3FE0"/>
    <w:rsid w:val="00ED447A"/>
    <w:rsid w:val="00ED64D2"/>
    <w:rsid w:val="00EE1786"/>
    <w:rsid w:val="00EE1A92"/>
    <w:rsid w:val="00EE2A3B"/>
    <w:rsid w:val="00EE3754"/>
    <w:rsid w:val="00EE3CD0"/>
    <w:rsid w:val="00EE781B"/>
    <w:rsid w:val="00EF0433"/>
    <w:rsid w:val="00EF0795"/>
    <w:rsid w:val="00EF26A3"/>
    <w:rsid w:val="00EF5D0E"/>
    <w:rsid w:val="00F03DA8"/>
    <w:rsid w:val="00F05B85"/>
    <w:rsid w:val="00F07C64"/>
    <w:rsid w:val="00F12BF1"/>
    <w:rsid w:val="00F134C7"/>
    <w:rsid w:val="00F148FB"/>
    <w:rsid w:val="00F168E2"/>
    <w:rsid w:val="00F24ADB"/>
    <w:rsid w:val="00F33A34"/>
    <w:rsid w:val="00F35B65"/>
    <w:rsid w:val="00F35D3E"/>
    <w:rsid w:val="00F3795C"/>
    <w:rsid w:val="00F402DD"/>
    <w:rsid w:val="00F44D17"/>
    <w:rsid w:val="00F50FEA"/>
    <w:rsid w:val="00F57156"/>
    <w:rsid w:val="00F62780"/>
    <w:rsid w:val="00F66DF3"/>
    <w:rsid w:val="00F7722D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A55D-6DF7-4191-B282-27BA4B2E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1041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7278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64</cp:revision>
  <cp:lastPrinted>2017-03-20T07:11:00Z</cp:lastPrinted>
  <dcterms:created xsi:type="dcterms:W3CDTF">2017-01-02T14:12:00Z</dcterms:created>
  <dcterms:modified xsi:type="dcterms:W3CDTF">2017-03-20T07:12:00Z</dcterms:modified>
</cp:coreProperties>
</file>