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9F4281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Style w:val="Pogrubienie"/>
          <w:rFonts w:ascii="Ubuntu" w:hAnsi="Ubuntu" w:cs="Times New Roman"/>
        </w:rPr>
        <w:t xml:space="preserve">Ogłoszenie </w:t>
      </w:r>
      <w:r w:rsidR="0002147E" w:rsidRPr="009F4281">
        <w:rPr>
          <w:rStyle w:val="Pogrubienie"/>
          <w:rFonts w:ascii="Ubuntu" w:hAnsi="Ubuntu" w:cs="Times New Roman"/>
        </w:rPr>
        <w:t xml:space="preserve">o naborze </w:t>
      </w:r>
      <w:r w:rsidR="00E9183B" w:rsidRPr="009F4281">
        <w:rPr>
          <w:rStyle w:val="Pogrubienie"/>
          <w:rFonts w:ascii="Ubuntu" w:hAnsi="Ubuntu" w:cs="Times New Roman"/>
        </w:rPr>
        <w:t xml:space="preserve">nr </w:t>
      </w:r>
      <w:r w:rsidR="00E57DA1">
        <w:rPr>
          <w:rStyle w:val="Pogrubienie"/>
          <w:rFonts w:ascii="Ubuntu" w:hAnsi="Ubuntu" w:cs="Times New Roman"/>
        </w:rPr>
        <w:t>1</w:t>
      </w:r>
      <w:r w:rsidR="00BB2F22">
        <w:rPr>
          <w:rStyle w:val="Pogrubienie"/>
          <w:rFonts w:ascii="Ubuntu" w:hAnsi="Ubuntu" w:cs="Times New Roman"/>
        </w:rPr>
        <w:t>8</w:t>
      </w:r>
    </w:p>
    <w:p w:rsidR="000A7B70" w:rsidRPr="009F4281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9F4281" w:rsidRDefault="00BB2F22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>
        <w:rPr>
          <w:rStyle w:val="Pogrubienie"/>
          <w:rFonts w:ascii="Ubuntu" w:hAnsi="Ubuntu" w:cs="Times New Roman"/>
        </w:rPr>
        <w:t>2</w:t>
      </w:r>
      <w:r w:rsidR="00B305A8">
        <w:rPr>
          <w:rStyle w:val="Pogrubienie"/>
          <w:rFonts w:ascii="Ubuntu" w:hAnsi="Ubuntu" w:cs="Times New Roman"/>
        </w:rPr>
        <w:t>3</w:t>
      </w:r>
      <w:r w:rsidR="0002147E" w:rsidRPr="00773EDB">
        <w:rPr>
          <w:rStyle w:val="Pogrubienie"/>
          <w:rFonts w:ascii="Ubuntu" w:hAnsi="Ubuntu" w:cs="Times New Roman"/>
        </w:rPr>
        <w:t>.</w:t>
      </w:r>
      <w:r w:rsidR="00E57DA1">
        <w:rPr>
          <w:rStyle w:val="Pogrubienie"/>
          <w:rFonts w:ascii="Ubuntu" w:hAnsi="Ubuntu" w:cs="Times New Roman"/>
        </w:rPr>
        <w:t>0</w:t>
      </w:r>
      <w:r w:rsidR="00D11185">
        <w:rPr>
          <w:rStyle w:val="Pogrubienie"/>
          <w:rFonts w:ascii="Ubuntu" w:hAnsi="Ubuntu" w:cs="Times New Roman"/>
        </w:rPr>
        <w:t>3</w:t>
      </w:r>
      <w:r w:rsidR="0002147E" w:rsidRPr="00773EDB">
        <w:rPr>
          <w:rStyle w:val="Pogrubienie"/>
          <w:rFonts w:ascii="Ubuntu" w:hAnsi="Ubuntu" w:cs="Times New Roman"/>
        </w:rPr>
        <w:t>.201</w:t>
      </w:r>
      <w:r w:rsidR="00E57DA1">
        <w:rPr>
          <w:rStyle w:val="Pogrubienie"/>
          <w:rFonts w:ascii="Ubuntu" w:hAnsi="Ubuntu" w:cs="Times New Roman"/>
        </w:rPr>
        <w:t>7</w:t>
      </w:r>
      <w:r w:rsidR="0002147E" w:rsidRPr="009F4281">
        <w:rPr>
          <w:rStyle w:val="Pogrubienie"/>
          <w:rFonts w:ascii="Ubuntu" w:hAnsi="Ubuntu" w:cs="Times New Roman"/>
        </w:rPr>
        <w:t xml:space="preserve"> r. </w:t>
      </w:r>
    </w:p>
    <w:p w:rsidR="007E61ED" w:rsidRPr="009F4281" w:rsidRDefault="007E61ED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9F4281" w:rsidRDefault="00540DE3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>
        <w:rPr>
          <w:rFonts w:ascii="Ubuntu" w:eastAsia="Times New Roman" w:hAnsi="Ubuntu" w:cs="Times New Roman"/>
          <w:b/>
        </w:rPr>
        <w:t>Szkolenie</w:t>
      </w:r>
      <w:r w:rsidR="007E61ED" w:rsidRPr="009F4281">
        <w:rPr>
          <w:rFonts w:ascii="Ubuntu" w:eastAsia="Times New Roman" w:hAnsi="Ubuntu" w:cs="Times New Roman"/>
          <w:b/>
        </w:rPr>
        <w:t xml:space="preserve"> </w:t>
      </w:r>
      <w:r w:rsidR="00D636E5" w:rsidRPr="009F4281">
        <w:rPr>
          <w:rFonts w:ascii="Ubuntu" w:eastAsia="Times New Roman" w:hAnsi="Ubuntu" w:cs="Times New Roman"/>
          <w:b/>
        </w:rPr>
        <w:t xml:space="preserve">dla </w:t>
      </w:r>
      <w:r w:rsidR="00A310E4" w:rsidRPr="009F4281">
        <w:rPr>
          <w:rFonts w:ascii="Ubuntu" w:eastAsia="Times New Roman" w:hAnsi="Ubuntu" w:cs="Times New Roman"/>
          <w:b/>
        </w:rPr>
        <w:t>studentów SUM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9F4281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2147E" w:rsidRPr="009F4281" w:rsidRDefault="000C786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Fonts w:ascii="Ubuntu" w:eastAsia="Times New Roman" w:hAnsi="Ubuntu" w:cs="Times New Roman"/>
          <w:b/>
        </w:rPr>
        <w:t>„Podstawowe zabiegi resuscytacyj</w:t>
      </w:r>
      <w:r w:rsidR="00D63BC3" w:rsidRPr="009F4281">
        <w:rPr>
          <w:rFonts w:ascii="Ubuntu" w:eastAsia="Times New Roman" w:hAnsi="Ubuntu" w:cs="Times New Roman"/>
          <w:b/>
        </w:rPr>
        <w:t xml:space="preserve">ne – Basic Life </w:t>
      </w:r>
      <w:proofErr w:type="spellStart"/>
      <w:r w:rsidR="00D63BC3" w:rsidRPr="009F4281">
        <w:rPr>
          <w:rFonts w:ascii="Ubuntu" w:eastAsia="Times New Roman" w:hAnsi="Ubuntu" w:cs="Times New Roman"/>
          <w:b/>
        </w:rPr>
        <w:t>Support</w:t>
      </w:r>
      <w:proofErr w:type="spellEnd"/>
      <w:r w:rsidR="00D63BC3" w:rsidRPr="009F4281">
        <w:rPr>
          <w:rFonts w:ascii="Ubuntu" w:eastAsia="Times New Roman" w:hAnsi="Ubuntu" w:cs="Times New Roman"/>
          <w:b/>
        </w:rPr>
        <w:t xml:space="preserve"> (BLS)”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E9183B" w:rsidRPr="009F4281" w:rsidRDefault="00E9183B" w:rsidP="00E9183B">
      <w:pPr>
        <w:ind w:left="1410" w:hanging="1410"/>
        <w:jc w:val="both"/>
        <w:rPr>
          <w:rFonts w:ascii="Ubuntu" w:hAnsi="Ubuntu"/>
        </w:rPr>
      </w:pPr>
    </w:p>
    <w:p w:rsidR="0002147E" w:rsidRPr="009F4281" w:rsidRDefault="0002147E" w:rsidP="007B3E39">
      <w:pPr>
        <w:spacing w:line="276" w:lineRule="auto"/>
        <w:jc w:val="both"/>
        <w:rPr>
          <w:rFonts w:ascii="Ubuntu" w:hAnsi="Ubuntu"/>
        </w:rPr>
      </w:pPr>
      <w:r w:rsidRPr="009F4281">
        <w:rPr>
          <w:rFonts w:ascii="Ubuntu" w:hAnsi="Ubuntu"/>
        </w:rPr>
        <w:t xml:space="preserve">Postępowanie rekrutacyjne prowadzone jest na podstawie Zarządzenia Nr </w:t>
      </w:r>
      <w:r w:rsidR="00984F42" w:rsidRPr="00B66566">
        <w:rPr>
          <w:rFonts w:ascii="Ubuntu" w:hAnsi="Ubuntu"/>
        </w:rPr>
        <w:t>116</w:t>
      </w:r>
      <w:r w:rsidRPr="00B66566">
        <w:rPr>
          <w:rFonts w:ascii="Ubuntu" w:hAnsi="Ubuntu"/>
        </w:rPr>
        <w:t xml:space="preserve">/2016 </w:t>
      </w:r>
      <w:r w:rsidR="006729D4" w:rsidRPr="00B66566">
        <w:rPr>
          <w:rFonts w:ascii="Ubuntu" w:hAnsi="Ubuntu"/>
        </w:rPr>
        <w:t>Rektora</w:t>
      </w:r>
      <w:r w:rsidR="006729D4">
        <w:rPr>
          <w:rFonts w:ascii="Ubuntu" w:hAnsi="Ubuntu"/>
        </w:rPr>
        <w:t xml:space="preserve"> SUM </w:t>
      </w:r>
      <w:r w:rsidRPr="009F4281">
        <w:rPr>
          <w:rFonts w:ascii="Ubuntu" w:hAnsi="Ubuntu"/>
        </w:rPr>
        <w:t xml:space="preserve">z dnia </w:t>
      </w:r>
      <w:r w:rsidR="00984F42" w:rsidRPr="009F4281">
        <w:rPr>
          <w:rFonts w:ascii="Ubuntu" w:hAnsi="Ubuntu"/>
        </w:rPr>
        <w:t>2.08.2016</w:t>
      </w:r>
      <w:r w:rsidR="00DC5DD1">
        <w:rPr>
          <w:rFonts w:ascii="Ubuntu" w:hAnsi="Ubuntu"/>
        </w:rPr>
        <w:t xml:space="preserve"> r.</w:t>
      </w:r>
      <w:r w:rsidR="00984F42" w:rsidRPr="009F4281">
        <w:rPr>
          <w:rFonts w:ascii="Ubuntu" w:hAnsi="Ubuntu"/>
        </w:rPr>
        <w:t xml:space="preserve"> </w:t>
      </w:r>
      <w:r w:rsidR="00E97363">
        <w:rPr>
          <w:rFonts w:ascii="Ubuntu" w:hAnsi="Ubuntu"/>
        </w:rPr>
        <w:t xml:space="preserve">z </w:t>
      </w:r>
      <w:proofErr w:type="spellStart"/>
      <w:r w:rsidR="00E97363">
        <w:rPr>
          <w:rFonts w:ascii="Ubuntu" w:hAnsi="Ubuntu"/>
        </w:rPr>
        <w:t>późn</w:t>
      </w:r>
      <w:proofErr w:type="spellEnd"/>
      <w:r w:rsidR="00E97363">
        <w:rPr>
          <w:rFonts w:ascii="Ubuntu" w:hAnsi="Ubuntu"/>
        </w:rPr>
        <w:t xml:space="preserve">. zm. </w:t>
      </w:r>
      <w:r w:rsidR="005B0787">
        <w:rPr>
          <w:rFonts w:ascii="Ubuntu" w:hAnsi="Ubuntu"/>
        </w:rPr>
        <w:t>(</w:t>
      </w:r>
      <w:proofErr w:type="spellStart"/>
      <w:r w:rsidR="005018DC">
        <w:rPr>
          <w:rFonts w:ascii="Ubuntu" w:hAnsi="Ubuntu"/>
        </w:rPr>
        <w:t>t</w:t>
      </w:r>
      <w:r w:rsidR="00DC5DD1">
        <w:rPr>
          <w:rFonts w:ascii="Ubuntu" w:hAnsi="Ubuntu"/>
        </w:rPr>
        <w:t>.</w:t>
      </w:r>
      <w:r w:rsidR="005018DC">
        <w:rPr>
          <w:rFonts w:ascii="Ubuntu" w:hAnsi="Ubuntu"/>
        </w:rPr>
        <w:t>j</w:t>
      </w:r>
      <w:proofErr w:type="spellEnd"/>
      <w:r w:rsidR="005018DC">
        <w:rPr>
          <w:rFonts w:ascii="Ubuntu" w:hAnsi="Ubuntu"/>
        </w:rPr>
        <w:t>. Regulamin</w:t>
      </w:r>
      <w:r w:rsidR="00DC5DD1">
        <w:rPr>
          <w:rFonts w:ascii="Ubuntu" w:hAnsi="Ubuntu"/>
        </w:rPr>
        <w:t>u</w:t>
      </w:r>
      <w:r w:rsidR="005018DC">
        <w:rPr>
          <w:rFonts w:ascii="Ubuntu" w:hAnsi="Ubuntu"/>
        </w:rPr>
        <w:t xml:space="preserve"> </w:t>
      </w:r>
      <w:r w:rsidR="00C06F36">
        <w:rPr>
          <w:rFonts w:ascii="Ubuntu" w:hAnsi="Ubuntu"/>
        </w:rPr>
        <w:t>Rekrutacji</w:t>
      </w:r>
      <w:r w:rsidR="00E97F77">
        <w:rPr>
          <w:rFonts w:ascii="Ubuntu" w:hAnsi="Ubuntu"/>
        </w:rPr>
        <w:br/>
      </w:r>
      <w:r w:rsidR="00C06F36">
        <w:rPr>
          <w:rFonts w:ascii="Ubuntu" w:hAnsi="Ubuntu"/>
        </w:rPr>
        <w:t xml:space="preserve">i </w:t>
      </w:r>
      <w:r w:rsidR="005018DC">
        <w:rPr>
          <w:rFonts w:ascii="Ubuntu" w:hAnsi="Ubuntu"/>
        </w:rPr>
        <w:t>Uczestnictwa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stanowi </w:t>
      </w:r>
      <w:r w:rsidR="00801DB3">
        <w:rPr>
          <w:rFonts w:ascii="Ubuntu" w:hAnsi="Ubuntu"/>
        </w:rPr>
        <w:t>załącznik nr</w:t>
      </w:r>
      <w:r w:rsidR="0001052B">
        <w:rPr>
          <w:rFonts w:ascii="Ubuntu" w:hAnsi="Ubuntu"/>
        </w:rPr>
        <w:t xml:space="preserve"> 3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do </w:t>
      </w:r>
      <w:r w:rsidR="00801DB3">
        <w:rPr>
          <w:rFonts w:ascii="Ubuntu" w:hAnsi="Ubuntu"/>
        </w:rPr>
        <w:t>Zarządzenia</w:t>
      </w:r>
      <w:r w:rsidR="00DC5DD1">
        <w:rPr>
          <w:rFonts w:ascii="Ubuntu" w:hAnsi="Ubuntu"/>
        </w:rPr>
        <w:t xml:space="preserve"> </w:t>
      </w:r>
      <w:r w:rsidR="00DC5DD1" w:rsidRPr="009F4281">
        <w:rPr>
          <w:rFonts w:ascii="Ubuntu" w:hAnsi="Ubuntu"/>
        </w:rPr>
        <w:t>Nr</w:t>
      </w:r>
      <w:r w:rsidR="00DC5DD1">
        <w:rPr>
          <w:rFonts w:ascii="Ubuntu" w:hAnsi="Ubuntu"/>
        </w:rPr>
        <w:t xml:space="preserve"> </w:t>
      </w:r>
      <w:r w:rsidR="005B0787">
        <w:rPr>
          <w:rFonts w:ascii="Ubuntu" w:hAnsi="Ubuntu"/>
        </w:rPr>
        <w:t>208/2016</w:t>
      </w:r>
      <w:r w:rsidR="00DC5DD1">
        <w:rPr>
          <w:rFonts w:ascii="Ubuntu" w:hAnsi="Ubuntu"/>
        </w:rPr>
        <w:t xml:space="preserve"> Rektora SUM z dnia 22.12.2016 r.</w:t>
      </w:r>
      <w:r w:rsidR="005B0787">
        <w:rPr>
          <w:rFonts w:ascii="Ubuntu" w:hAnsi="Ubuntu"/>
        </w:rPr>
        <w:t xml:space="preserve">) </w:t>
      </w:r>
      <w:r w:rsidR="00B90685" w:rsidRPr="009F4281">
        <w:rPr>
          <w:rFonts w:ascii="Ubuntu" w:hAnsi="Ubuntu"/>
        </w:rPr>
        <w:t xml:space="preserve">w sprawie </w:t>
      </w:r>
      <w:r w:rsidR="007B3E39" w:rsidRPr="009F4281">
        <w:rPr>
          <w:rFonts w:ascii="Ubuntu" w:hAnsi="Ubuntu"/>
        </w:rPr>
        <w:t>powołania Komisji Rekrutacyjnej do zadań związanych z naborem pilotażowej grupy studentów kierunków lekarskiego, lekarsko – dentystycznego, pielęgniarstwo, położnictwo Śląskiego Uniwersytetu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Medycznego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w Katowicach i wp</w:t>
      </w:r>
      <w:r w:rsidR="00D727F9">
        <w:rPr>
          <w:rFonts w:ascii="Ubuntu" w:hAnsi="Ubuntu"/>
        </w:rPr>
        <w:t>rowadzenia Regulaminu udziału w</w:t>
      </w:r>
      <w:r w:rsidR="00DC5DD1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szkoleniach</w:t>
      </w:r>
      <w:r w:rsidR="007028C5" w:rsidRPr="009F4281">
        <w:rPr>
          <w:rFonts w:ascii="Ubuntu" w:hAnsi="Ubuntu"/>
        </w:rPr>
        <w:t xml:space="preserve"> </w:t>
      </w:r>
      <w:r w:rsidR="00DC5DD1">
        <w:rPr>
          <w:rFonts w:ascii="Ubuntu" w:hAnsi="Ubuntu"/>
        </w:rPr>
        <w:t>z </w:t>
      </w:r>
      <w:r w:rsidR="007B3E39" w:rsidRPr="009F4281">
        <w:rPr>
          <w:rFonts w:ascii="Ubuntu" w:hAnsi="Ubuntu"/>
        </w:rPr>
        <w:t>zakresu resuscytacji krążeniowo – oddechowej.</w:t>
      </w:r>
    </w:p>
    <w:p w:rsidR="0002147E" w:rsidRPr="009F4281" w:rsidRDefault="0002147E" w:rsidP="00EE1786">
      <w:pPr>
        <w:spacing w:line="276" w:lineRule="auto"/>
        <w:jc w:val="both"/>
        <w:rPr>
          <w:rFonts w:ascii="Ubuntu" w:hAnsi="Ubuntu"/>
        </w:rPr>
      </w:pPr>
    </w:p>
    <w:p w:rsidR="00E9183B" w:rsidRDefault="0002147E" w:rsidP="00EE1786">
      <w:pPr>
        <w:spacing w:line="276" w:lineRule="auto"/>
        <w:jc w:val="both"/>
        <w:rPr>
          <w:rFonts w:ascii="Ubuntu" w:hAnsi="Ubuntu"/>
        </w:rPr>
      </w:pPr>
      <w:r w:rsidRPr="00F402DD">
        <w:rPr>
          <w:rFonts w:ascii="Ubuntu" w:hAnsi="Ubuntu"/>
        </w:rPr>
        <w:t xml:space="preserve">Szkolenie realizowane i finansowane jest </w:t>
      </w:r>
      <w:r w:rsidR="00E9183B" w:rsidRPr="00F402DD">
        <w:rPr>
          <w:rFonts w:ascii="Ubuntu" w:hAnsi="Ubuntu"/>
        </w:rPr>
        <w:t>w ramach projektu „Centrum Symulacji Medycznej</w:t>
      </w:r>
      <w:r w:rsidRPr="00F402DD">
        <w:rPr>
          <w:rFonts w:ascii="Ubuntu" w:hAnsi="Ubuntu"/>
        </w:rPr>
        <w:t xml:space="preserve"> </w:t>
      </w:r>
      <w:r w:rsidR="00E9183B" w:rsidRPr="00F402DD">
        <w:rPr>
          <w:rFonts w:ascii="Ubuntu" w:hAnsi="Ubuntu"/>
        </w:rPr>
        <w:t>– odpowiedzią na potrzeby współczesnej edukacji medycznej” realizowan</w:t>
      </w:r>
      <w:r w:rsidR="007F16CA" w:rsidRPr="00F402DD">
        <w:rPr>
          <w:rFonts w:ascii="Ubuntu" w:hAnsi="Ubuntu"/>
        </w:rPr>
        <w:t>ego</w:t>
      </w:r>
      <w:r w:rsidR="00E9183B" w:rsidRPr="00F402DD">
        <w:rPr>
          <w:rFonts w:ascii="Ubuntu" w:hAnsi="Ubuntu"/>
        </w:rPr>
        <w:t xml:space="preserve"> w ramach Działania 5.3 Wysoka jakość kształcenia na kierunkach medycznych Programu Operacyjnego Wiedza Edukacja Rozwój</w:t>
      </w:r>
      <w:r w:rsidR="00206E47" w:rsidRPr="00F402DD">
        <w:rPr>
          <w:rFonts w:ascii="Ubuntu" w:hAnsi="Ubuntu"/>
        </w:rPr>
        <w:t>.</w:t>
      </w:r>
    </w:p>
    <w:p w:rsidR="005522A2" w:rsidRDefault="005522A2" w:rsidP="00EE1786">
      <w:pPr>
        <w:spacing w:line="276" w:lineRule="auto"/>
        <w:jc w:val="both"/>
        <w:rPr>
          <w:rFonts w:ascii="Ubuntu" w:hAnsi="Ubuntu"/>
        </w:rPr>
      </w:pPr>
    </w:p>
    <w:p w:rsidR="00280672" w:rsidRDefault="005522A2" w:rsidP="00226750">
      <w:pPr>
        <w:rPr>
          <w:rFonts w:ascii="Ubuntu" w:eastAsia="Arial Unicode MS" w:hAnsi="Ubuntu"/>
        </w:rPr>
      </w:pPr>
      <w:r w:rsidRPr="005522A2">
        <w:rPr>
          <w:rFonts w:ascii="Ubuntu" w:eastAsia="Arial Unicode MS" w:hAnsi="Ubuntu"/>
        </w:rPr>
        <w:t>Uczestnikiem Szkolenia może być:</w:t>
      </w:r>
    </w:p>
    <w:p w:rsidR="005522A2" w:rsidRPr="00F402DD" w:rsidRDefault="005522A2" w:rsidP="00226750">
      <w:pPr>
        <w:rPr>
          <w:rFonts w:ascii="Ubuntu" w:eastAsia="Arial Unicode MS" w:hAnsi="Ubuntu"/>
        </w:rPr>
      </w:pPr>
    </w:p>
    <w:p w:rsidR="00DA3886" w:rsidRDefault="00DA3886" w:rsidP="00226750">
      <w:pPr>
        <w:pStyle w:val="Akapitzlist1"/>
        <w:spacing w:after="0" w:line="240" w:lineRule="auto"/>
        <w:jc w:val="both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F402DD">
        <w:rPr>
          <w:rFonts w:ascii="Ubuntu" w:eastAsia="Times New Roman" w:hAnsi="Ubuntu" w:cs="Times New Roman"/>
          <w:color w:val="000000"/>
          <w:sz w:val="24"/>
          <w:szCs w:val="24"/>
        </w:rPr>
        <w:t>student/ka Śląskiego Uniwersytetu Medycznego w Katowicach ostatniego lub przedostatniego roku jednolitych, nieodpłatnych studiów na kierunkach: lekarski, lekarsko – dentystyczny</w:t>
      </w:r>
      <w:r w:rsidR="00AD4C87">
        <w:rPr>
          <w:rFonts w:ascii="Ubuntu" w:eastAsia="Times New Roman" w:hAnsi="Ubuntu" w:cs="Times New Roman"/>
          <w:color w:val="000000"/>
          <w:sz w:val="24"/>
          <w:szCs w:val="24"/>
        </w:rPr>
        <w:t xml:space="preserve"> prowadzonych w języku polskim</w:t>
      </w:r>
      <w:r w:rsidR="00057FE2">
        <w:rPr>
          <w:rFonts w:ascii="Ubuntu" w:eastAsia="Times New Roman" w:hAnsi="Ubuntu" w:cs="Times New Roman"/>
          <w:color w:val="000000"/>
          <w:sz w:val="24"/>
          <w:szCs w:val="24"/>
        </w:rPr>
        <w:t>.</w:t>
      </w:r>
      <w:r w:rsidR="00C74327" w:rsidRPr="00C74327">
        <w:rPr>
          <w:rFonts w:ascii="Ubuntu" w:eastAsia="Times New Roman" w:hAnsi="Ubuntu" w:cs="Times New Roman"/>
          <w:color w:val="000000"/>
          <w:sz w:val="24"/>
          <w:szCs w:val="24"/>
        </w:rPr>
        <w:t xml:space="preserve"> Limit na kierunku położnictwo </w:t>
      </w:r>
      <w:r w:rsidR="00860F67">
        <w:rPr>
          <w:rFonts w:ascii="Ubuntu" w:eastAsia="Times New Roman" w:hAnsi="Ubuntu" w:cs="Times New Roman"/>
          <w:color w:val="000000"/>
          <w:sz w:val="24"/>
          <w:szCs w:val="24"/>
        </w:rPr>
        <w:t>i pielęgniarstwo został</w:t>
      </w:r>
      <w:r w:rsidR="00C74327" w:rsidRPr="00C74327">
        <w:rPr>
          <w:rFonts w:ascii="Ubuntu" w:eastAsia="Times New Roman" w:hAnsi="Ubuntu" w:cs="Times New Roman"/>
          <w:color w:val="000000"/>
          <w:sz w:val="24"/>
          <w:szCs w:val="24"/>
        </w:rPr>
        <w:t xml:space="preserve"> wyczerpany.</w:t>
      </w:r>
    </w:p>
    <w:p w:rsidR="008B3EE0" w:rsidRPr="00F402DD" w:rsidRDefault="008B3EE0" w:rsidP="00226750">
      <w:pPr>
        <w:pStyle w:val="Akapitzlist1"/>
        <w:spacing w:after="0" w:line="240" w:lineRule="auto"/>
        <w:jc w:val="both"/>
        <w:rPr>
          <w:rFonts w:ascii="Ubuntu" w:eastAsia="Times New Roman" w:hAnsi="Ubuntu" w:cs="Times New Roman"/>
          <w:color w:val="000000"/>
          <w:sz w:val="24"/>
          <w:szCs w:val="24"/>
        </w:rPr>
      </w:pPr>
    </w:p>
    <w:p w:rsidR="007D5D19" w:rsidRPr="009F4281" w:rsidRDefault="007D5D19" w:rsidP="006D1986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89127F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Liczba miejsc: </w:t>
      </w:r>
      <w:r w:rsidR="00397B11">
        <w:rPr>
          <w:rFonts w:ascii="Ubuntu" w:eastAsia="Arial Unicode MS" w:hAnsi="Ubuntu"/>
          <w:b/>
        </w:rPr>
        <w:t>200</w:t>
      </w:r>
    </w:p>
    <w:p w:rsidR="00BB2FA6" w:rsidRPr="009F4281" w:rsidRDefault="00BB2FA6" w:rsidP="00347A77">
      <w:pPr>
        <w:spacing w:line="276" w:lineRule="auto"/>
        <w:rPr>
          <w:rFonts w:ascii="Ubuntu" w:eastAsia="Arial Unicode MS" w:hAnsi="Ubuntu"/>
          <w:b/>
        </w:rPr>
      </w:pPr>
    </w:p>
    <w:p w:rsidR="00347A77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>Miejsce szkolenia: ul. Gallusa 12, 40-569 Katowice, sala 15</w:t>
      </w:r>
    </w:p>
    <w:p w:rsidR="003700AC" w:rsidRPr="009F4281" w:rsidRDefault="003700AC" w:rsidP="00EE1786">
      <w:pPr>
        <w:pStyle w:val="Default"/>
        <w:spacing w:line="276" w:lineRule="auto"/>
        <w:rPr>
          <w:rFonts w:ascii="Ubuntu" w:hAnsi="Ubuntu" w:cs="Times New Roman"/>
          <w:b/>
          <w:u w:val="single"/>
        </w:rPr>
      </w:pPr>
    </w:p>
    <w:p w:rsidR="005433C3" w:rsidRPr="009F4281" w:rsidRDefault="005433C3" w:rsidP="005433C3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szkolenia: </w:t>
      </w:r>
    </w:p>
    <w:p w:rsidR="005433C3" w:rsidRPr="009F4281" w:rsidRDefault="005433C3" w:rsidP="005433C3">
      <w:pPr>
        <w:pStyle w:val="Default"/>
        <w:spacing w:line="276" w:lineRule="auto"/>
        <w:rPr>
          <w:rFonts w:ascii="Ubuntu" w:hAnsi="Ubuntu" w:cs="Times New Roman"/>
        </w:rPr>
      </w:pPr>
    </w:p>
    <w:p w:rsidR="005433C3" w:rsidRDefault="005433C3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  <w:r w:rsidRPr="009F4281">
        <w:rPr>
          <w:rFonts w:ascii="Ubuntu" w:hAnsi="Ubuntu" w:cs="Times New Roman"/>
          <w:b/>
          <w:bCs/>
          <w:u w:val="single"/>
        </w:rPr>
        <w:t>BLS/kurs podstawowy - dla studentów SUM</w:t>
      </w:r>
      <w:r w:rsidR="00952816">
        <w:rPr>
          <w:rFonts w:ascii="Ubuntu" w:hAnsi="Ubuntu" w:cs="Times New Roman"/>
          <w:b/>
          <w:bCs/>
          <w:u w:val="single"/>
        </w:rPr>
        <w:t xml:space="preserve"> </w:t>
      </w:r>
      <w:r w:rsidR="006C085E">
        <w:rPr>
          <w:rFonts w:ascii="Ubuntu" w:hAnsi="Ubuntu" w:cs="Times New Roman"/>
          <w:b/>
          <w:bCs/>
        </w:rPr>
        <w:t xml:space="preserve">- </w:t>
      </w:r>
      <w:r w:rsidR="00397B11">
        <w:rPr>
          <w:rFonts w:ascii="Ubuntu" w:hAnsi="Ubuntu" w:cs="Times New Roman"/>
          <w:b/>
          <w:bCs/>
        </w:rPr>
        <w:t>10</w:t>
      </w:r>
      <w:r w:rsidRPr="009F4281">
        <w:rPr>
          <w:rFonts w:ascii="Ubuntu" w:hAnsi="Ubuntu" w:cs="Times New Roman"/>
          <w:b/>
          <w:bCs/>
        </w:rPr>
        <w:t xml:space="preserve"> grup</w:t>
      </w:r>
      <w:r w:rsidR="00BD1515">
        <w:rPr>
          <w:rFonts w:ascii="Ubuntu" w:hAnsi="Ubuntu" w:cs="Times New Roman"/>
          <w:b/>
          <w:bCs/>
        </w:rPr>
        <w:t xml:space="preserve"> po </w:t>
      </w:r>
      <w:r w:rsidRPr="009F4281">
        <w:rPr>
          <w:rFonts w:ascii="Ubuntu" w:hAnsi="Ubuntu" w:cs="Times New Roman"/>
          <w:b/>
          <w:bCs/>
        </w:rPr>
        <w:t>20 osób</w:t>
      </w:r>
    </w:p>
    <w:p w:rsidR="005F5E94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5F5E94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tbl>
      <w:tblPr>
        <w:tblW w:w="7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525"/>
        <w:gridCol w:w="1142"/>
        <w:gridCol w:w="2366"/>
      </w:tblGrid>
      <w:tr w:rsidR="009C0C13" w:rsidRPr="009F4281" w:rsidTr="00A60195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B37B86" w:rsidRDefault="00BD1E2F" w:rsidP="00BD1E2F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lastRenderedPageBreak/>
              <w:t>24</w:t>
            </w:r>
            <w:r w:rsidR="009C0C13" w:rsidRPr="00B37B86">
              <w:rPr>
                <w:rFonts w:ascii="Ubuntu" w:hAnsi="Ubuntu"/>
                <w:color w:val="000000"/>
              </w:rPr>
              <w:t>.0</w:t>
            </w:r>
            <w:r w:rsidR="00B968CC" w:rsidRPr="00B37B86">
              <w:rPr>
                <w:rFonts w:ascii="Ubuntu" w:hAnsi="Ubuntu"/>
                <w:color w:val="000000"/>
              </w:rPr>
              <w:t>4</w:t>
            </w:r>
            <w:r w:rsidR="009C0C13" w:rsidRPr="00B37B86">
              <w:rPr>
                <w:rFonts w:ascii="Ubuntu" w:hAnsi="Ubuntu"/>
                <w:color w:val="000000"/>
              </w:rPr>
              <w:t>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B37B86" w:rsidRDefault="00272DD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poniedziałek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C13" w:rsidRPr="00B37B86" w:rsidRDefault="009C0C13" w:rsidP="001229CE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 xml:space="preserve">Gr. </w:t>
            </w:r>
            <w:r w:rsidR="001229CE" w:rsidRPr="00B37B86">
              <w:rPr>
                <w:rFonts w:ascii="Ubuntu" w:hAnsi="Ubuntu"/>
                <w:color w:val="000000"/>
              </w:rPr>
              <w:t>1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C13" w:rsidRPr="00B37B86" w:rsidRDefault="009C0C1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272DD3" w:rsidRPr="009F4281" w:rsidTr="00A60195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BD1E2F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25.04.2017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44517B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wtorek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1229CE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Gr. 2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272DD3" w:rsidRPr="009F4281" w:rsidTr="00A60195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BD1E2F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26.04.2017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44517B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środa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1229CE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Gr. 3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272DD3" w:rsidRPr="009F4281" w:rsidTr="00A60195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BD1E2F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27.04.2017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C7706F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czwartek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1229CE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Gr. 4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272DD3" w:rsidRPr="009F4281" w:rsidTr="00A60195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BD1E2F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28.04.2017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C7706F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 xml:space="preserve">piątek 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1229CE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Gr. 5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272DD3" w:rsidRPr="009F4281" w:rsidTr="00A60195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BD1E2F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4.05.2017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F47F1B" w:rsidP="00F47F1B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czwartek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1229CE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Gr. 6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272DD3" w:rsidRPr="009F4281" w:rsidTr="00A60195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BD1E2F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5.05.2017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F47F1B" w:rsidP="00F47F1B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piątek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1229CE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Gr. 7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272DD3" w:rsidRPr="009F4281" w:rsidTr="00A60195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BD1E2F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8.05.2017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2A364E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poniedziałek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1229CE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Gr. 8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B96E84" w:rsidRPr="009F4281" w:rsidTr="00A60195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4" w:rsidRPr="00B37B86" w:rsidRDefault="00B96E84" w:rsidP="00B96E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9</w:t>
            </w:r>
            <w:r w:rsidRPr="00B37B86">
              <w:rPr>
                <w:rFonts w:ascii="Ubuntu" w:hAnsi="Ubuntu"/>
                <w:color w:val="000000"/>
              </w:rPr>
              <w:t>.05.2017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6E84" w:rsidRPr="00B37B86" w:rsidRDefault="00B96E84" w:rsidP="00856897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wtorek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4" w:rsidRPr="00B37B86" w:rsidRDefault="00B96E84" w:rsidP="00397B11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 xml:space="preserve">Gr. </w:t>
            </w:r>
            <w:r w:rsidR="00397B11">
              <w:rPr>
                <w:rFonts w:ascii="Ubuntu" w:hAnsi="Ubuntu"/>
                <w:color w:val="000000"/>
              </w:rPr>
              <w:t>9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6E84" w:rsidRPr="00B37B86" w:rsidRDefault="00B96E84" w:rsidP="00856897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B96E84" w:rsidRPr="009F4281" w:rsidTr="00A60195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4" w:rsidRPr="00B37B86" w:rsidRDefault="00B96E84" w:rsidP="00B96E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10</w:t>
            </w:r>
            <w:r w:rsidRPr="00B37B86">
              <w:rPr>
                <w:rFonts w:ascii="Ubuntu" w:hAnsi="Ubuntu"/>
                <w:color w:val="000000"/>
              </w:rPr>
              <w:t>.05.2017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6E84" w:rsidRPr="00B37B86" w:rsidRDefault="00B96E84" w:rsidP="00B96E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środa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4" w:rsidRPr="00B37B86" w:rsidRDefault="00B96E84" w:rsidP="00397B11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 xml:space="preserve">Gr. </w:t>
            </w:r>
            <w:r>
              <w:rPr>
                <w:rFonts w:ascii="Ubuntu" w:hAnsi="Ubuntu"/>
                <w:color w:val="000000"/>
              </w:rPr>
              <w:t>1</w:t>
            </w:r>
            <w:r w:rsidR="00397B11">
              <w:rPr>
                <w:rFonts w:ascii="Ubuntu" w:hAnsi="Ubuntu"/>
                <w:color w:val="000000"/>
              </w:rPr>
              <w:t>0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6E84" w:rsidRPr="00B37B86" w:rsidRDefault="00B96E84" w:rsidP="00856897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15:30 - 20:30</w:t>
            </w:r>
          </w:p>
        </w:tc>
      </w:tr>
    </w:tbl>
    <w:p w:rsidR="00A630FF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DA4743" w:rsidRPr="009F4281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Uczestnik </w:t>
      </w:r>
      <w:r w:rsidR="00540DE3">
        <w:rPr>
          <w:rStyle w:val="Pogrubienie"/>
          <w:rFonts w:ascii="Ubuntu" w:eastAsia="Arial Unicode MS" w:hAnsi="Ubuntu"/>
          <w:sz w:val="24"/>
          <w:szCs w:val="24"/>
        </w:rPr>
        <w:t>szkolenia</w:t>
      </w:r>
      <w:r w:rsidR="008D23C8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zostanie</w:t>
      </w:r>
      <w:r w:rsidR="00B01400">
        <w:rPr>
          <w:rStyle w:val="Pogrubienie"/>
          <w:rFonts w:ascii="Ubuntu" w:eastAsia="Arial Unicode MS" w:hAnsi="Ubuntu"/>
          <w:sz w:val="24"/>
          <w:szCs w:val="24"/>
        </w:rPr>
        <w:t xml:space="preserve"> przypisany do grup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1</w:t>
      </w:r>
      <w:r w:rsidR="00362295">
        <w:rPr>
          <w:rStyle w:val="Pogrubienie"/>
          <w:rFonts w:ascii="Ubuntu" w:eastAsia="Arial Unicode MS" w:hAnsi="Ubuntu"/>
          <w:sz w:val="24"/>
          <w:szCs w:val="24"/>
        </w:rPr>
        <w:t xml:space="preserve"> do </w:t>
      </w:r>
      <w:r w:rsidR="00397B11">
        <w:rPr>
          <w:rStyle w:val="Pogrubienie"/>
          <w:rFonts w:ascii="Ubuntu" w:eastAsia="Arial Unicode MS" w:hAnsi="Ubuntu"/>
          <w:sz w:val="24"/>
          <w:szCs w:val="24"/>
        </w:rPr>
        <w:t>10</w:t>
      </w:r>
      <w:r w:rsidR="00362295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F05B85">
        <w:rPr>
          <w:rStyle w:val="Pogrubienie"/>
          <w:rFonts w:ascii="Ubuntu" w:eastAsia="Arial Unicode MS" w:hAnsi="Ubuntu"/>
          <w:sz w:val="24"/>
          <w:szCs w:val="24"/>
        </w:rPr>
        <w:t>zg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odnie</w:t>
      </w:r>
      <w:r w:rsidR="00E97F77">
        <w:rPr>
          <w:rStyle w:val="Pogrubienie"/>
          <w:rFonts w:ascii="Ubuntu" w:eastAsia="Arial Unicode MS" w:hAnsi="Ubuntu"/>
          <w:sz w:val="24"/>
          <w:szCs w:val="24"/>
        </w:rPr>
        <w:br/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 wyborem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wskazanym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przy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złożeniu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formularza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wg kolejności 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>zgłoszeń.</w:t>
      </w:r>
    </w:p>
    <w:p w:rsidR="00DA4743" w:rsidRPr="009F4281" w:rsidRDefault="00DA4743" w:rsidP="00DA4743">
      <w:pPr>
        <w:rPr>
          <w:rFonts w:ascii="Ubuntu" w:eastAsia="Arial Unicode MS" w:hAnsi="Ubuntu"/>
        </w:rPr>
      </w:pPr>
    </w:p>
    <w:p w:rsidR="0076357A" w:rsidRDefault="008D23C8" w:rsidP="005F5E94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O </w:t>
      </w:r>
      <w:r w:rsidR="000910F2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zakwalifikowaniu się do uczestnictwa i 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>numerze grupy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641972" w:rsidRPr="00641972">
        <w:rPr>
          <w:rStyle w:val="Pogrubienie"/>
          <w:rFonts w:ascii="Ubuntu" w:eastAsia="Arial Unicode MS" w:hAnsi="Ubuntu"/>
          <w:sz w:val="24"/>
          <w:szCs w:val="24"/>
        </w:rPr>
        <w:t xml:space="preserve">student/ka </w:t>
      </w:r>
      <w:r w:rsidR="00494C6A" w:rsidRPr="009F4281">
        <w:rPr>
          <w:rStyle w:val="Pogrubienie"/>
          <w:rFonts w:ascii="Ubuntu" w:eastAsia="Arial Unicode MS" w:hAnsi="Ubuntu"/>
          <w:sz w:val="24"/>
          <w:szCs w:val="24"/>
        </w:rPr>
        <w:t>zostanie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>poinformowan</w:t>
      </w:r>
      <w:r w:rsidR="00641972">
        <w:rPr>
          <w:rStyle w:val="Pogrubienie"/>
          <w:rFonts w:ascii="Ubuntu" w:eastAsia="Arial Unicode MS" w:hAnsi="Ubuntu"/>
          <w:sz w:val="24"/>
          <w:szCs w:val="24"/>
        </w:rPr>
        <w:t>y/a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pocztą elektroniczną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na adres podany w</w:t>
      </w:r>
      <w:r w:rsidR="00156754">
        <w:rPr>
          <w:rStyle w:val="Pogrubienie"/>
          <w:rFonts w:ascii="Ubuntu" w:eastAsia="Arial Unicode MS" w:hAnsi="Ubuntu"/>
          <w:sz w:val="24"/>
          <w:szCs w:val="24"/>
        </w:rPr>
        <w:t xml:space="preserve"> formularzu zgłoszeniowym.</w:t>
      </w:r>
    </w:p>
    <w:p w:rsidR="005F5E94" w:rsidRPr="005F5E94" w:rsidRDefault="005F5E94" w:rsidP="005F5E94"/>
    <w:p w:rsidR="00175C8D" w:rsidRDefault="00175C8D" w:rsidP="00175C8D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składania formularzy: </w:t>
      </w:r>
    </w:p>
    <w:p w:rsidR="00B44B4D" w:rsidRPr="009F4281" w:rsidRDefault="00B44B4D" w:rsidP="00175C8D">
      <w:pPr>
        <w:rPr>
          <w:rFonts w:ascii="Ubuntu" w:eastAsia="Arial Unicode MS" w:hAnsi="Ubuntu"/>
          <w:b/>
          <w:u w:val="single"/>
        </w:rPr>
      </w:pPr>
    </w:p>
    <w:p w:rsidR="00C4658A" w:rsidRDefault="00175C8D" w:rsidP="005F5E94">
      <w:pPr>
        <w:jc w:val="both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Formularze w formie elektronicznej proszę wypełnić </w:t>
      </w:r>
      <w:r w:rsidRPr="00BE4839">
        <w:rPr>
          <w:rFonts w:ascii="Ubuntu" w:eastAsia="Arial Unicode MS" w:hAnsi="Ubuntu"/>
          <w:b/>
        </w:rPr>
        <w:t xml:space="preserve">do dnia </w:t>
      </w:r>
      <w:r w:rsidR="00B305A8">
        <w:rPr>
          <w:rFonts w:ascii="Ubuntu" w:eastAsia="Arial Unicode MS" w:hAnsi="Ubuntu"/>
          <w:b/>
        </w:rPr>
        <w:t>4</w:t>
      </w:r>
      <w:bookmarkStart w:id="0" w:name="_GoBack"/>
      <w:bookmarkEnd w:id="0"/>
      <w:r w:rsidR="00F84FF4" w:rsidRPr="00BE4839">
        <w:rPr>
          <w:rFonts w:ascii="Ubuntu" w:eastAsia="Arial Unicode MS" w:hAnsi="Ubuntu"/>
          <w:b/>
        </w:rPr>
        <w:t>.</w:t>
      </w:r>
      <w:r w:rsidR="00401833">
        <w:rPr>
          <w:rFonts w:ascii="Ubuntu" w:eastAsia="Arial Unicode MS" w:hAnsi="Ubuntu"/>
          <w:b/>
        </w:rPr>
        <w:t>0</w:t>
      </w:r>
      <w:r w:rsidR="00E13760">
        <w:rPr>
          <w:rFonts w:ascii="Ubuntu" w:eastAsia="Arial Unicode MS" w:hAnsi="Ubuntu"/>
          <w:b/>
        </w:rPr>
        <w:t>4</w:t>
      </w:r>
      <w:r w:rsidR="00F84FF4" w:rsidRPr="00BE4839">
        <w:rPr>
          <w:rFonts w:ascii="Ubuntu" w:eastAsia="Arial Unicode MS" w:hAnsi="Ubuntu"/>
          <w:b/>
        </w:rPr>
        <w:t>.201</w:t>
      </w:r>
      <w:r w:rsidR="00605E53">
        <w:rPr>
          <w:rFonts w:ascii="Ubuntu" w:eastAsia="Arial Unicode MS" w:hAnsi="Ubuntu"/>
          <w:b/>
        </w:rPr>
        <w:t>7</w:t>
      </w:r>
      <w:r w:rsidR="00F84FF4" w:rsidRPr="00A43007">
        <w:rPr>
          <w:rFonts w:ascii="Ubuntu" w:eastAsia="Arial Unicode MS" w:hAnsi="Ubuntu"/>
          <w:b/>
        </w:rPr>
        <w:t xml:space="preserve"> r.</w:t>
      </w:r>
      <w:r w:rsidR="00F84FF4" w:rsidRPr="009F4281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do</w:t>
      </w:r>
      <w:r w:rsidR="000D716D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godz. 24:00</w:t>
      </w:r>
      <w:r w:rsidR="00AE571B" w:rsidRPr="009F4281">
        <w:rPr>
          <w:rFonts w:ascii="Ubuntu" w:eastAsia="Arial Unicode MS" w:hAnsi="Ubuntu"/>
          <w:b/>
        </w:rPr>
        <w:t>.</w:t>
      </w:r>
    </w:p>
    <w:p w:rsidR="005F5E94" w:rsidRPr="009F4281" w:rsidRDefault="005F5E94" w:rsidP="005F5E94">
      <w:pPr>
        <w:jc w:val="both"/>
        <w:rPr>
          <w:rFonts w:ascii="Ubuntu" w:eastAsia="Arial Unicode MS" w:hAnsi="Ubuntu"/>
          <w:b/>
        </w:rPr>
      </w:pPr>
    </w:p>
    <w:p w:rsidR="00705DC1" w:rsidRPr="009F4281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  <w:r w:rsidRPr="009F4281">
        <w:rPr>
          <w:rFonts w:ascii="Ubuntu" w:hAnsi="Ubuntu" w:cs="Times New Roman"/>
          <w:bCs/>
        </w:rPr>
        <w:t xml:space="preserve">Formularze będą zamieszczane na stronie internetowej </w:t>
      </w:r>
      <w:hyperlink r:id="rId9" w:history="1">
        <w:r w:rsidRPr="009F4281">
          <w:rPr>
            <w:rFonts w:ascii="Ubuntu" w:hAnsi="Ubuntu" w:cs="Times New Roman"/>
            <w:bCs/>
            <w:u w:val="single"/>
          </w:rPr>
          <w:t>www.cdism.sum.edu.pl</w:t>
        </w:r>
      </w:hyperlink>
      <w:r w:rsidRPr="009F4281">
        <w:rPr>
          <w:rFonts w:ascii="Ubuntu" w:hAnsi="Ubuntu" w:cs="Times New Roman"/>
          <w:bCs/>
          <w:u w:val="single"/>
        </w:rPr>
        <w:t xml:space="preserve"> </w:t>
      </w:r>
      <w:r w:rsidRPr="009F4281">
        <w:rPr>
          <w:rFonts w:ascii="Ubuntu" w:hAnsi="Ubuntu" w:cs="Times New Roman"/>
          <w:bCs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9F4281" w:rsidRDefault="007A7E07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</w:p>
    <w:p w:rsidR="004C615E" w:rsidRPr="004C615E" w:rsidRDefault="004C615E" w:rsidP="002E07E4">
      <w:pPr>
        <w:pStyle w:val="Akapitzlist1"/>
        <w:spacing w:after="120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 xml:space="preserve">O udziale w Szkoleniu decyduje uzyskane miejsce na liście rankingowej oraz spełnienie kryteriów formalnych i kryteriów merytorycznych.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1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formalne: kompletność dokumentacji, terminowość złożenia formularza zgłoszeniowego.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2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merytoryczne: średnia ocen (kryterium obligatoryjne), działalność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kołach naukowych w ramach STN (kryterium dodatkowe), wolontariaty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obszarze zdrowia (kryterium dodatkowe).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3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Średnia ocen z zakończonego roku akademickiego poprzedzającego rok złożenia formularza dla studentów ostatnich lat nieodpłatnych studiów prowadzonych w języku polskim na kierunkach objętych wsparciem Projektu zgodnie z § 5 ust. 1</w:t>
      </w:r>
      <w:r w:rsidR="002A5CBC">
        <w:rPr>
          <w:rFonts w:ascii="Ubuntu" w:eastAsia="Times New Roman" w:hAnsi="Ubuntu" w:cs="Times New Roman"/>
          <w:sz w:val="24"/>
          <w:szCs w:val="24"/>
        </w:rPr>
        <w:t xml:space="preserve"> Regulaminu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, obliczona na podstawie </w:t>
      </w:r>
      <w:r w:rsidR="000E5922">
        <w:rPr>
          <w:rFonts w:ascii="Ubuntu" w:eastAsia="Times New Roman" w:hAnsi="Ubuntu" w:cs="Times New Roman"/>
          <w:sz w:val="24"/>
          <w:szCs w:val="24"/>
        </w:rPr>
        <w:t>zasad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0E5922">
        <w:rPr>
          <w:rFonts w:ascii="Ubuntu" w:eastAsia="Times New Roman" w:hAnsi="Ubuntu" w:cs="Times New Roman"/>
          <w:sz w:val="24"/>
          <w:szCs w:val="24"/>
        </w:rPr>
        <w:t>opisanych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lastRenderedPageBreak/>
        <w:t>poniżej, zostanie przekazana na wniosek Sekretarza Komisji przez dziekanaty właściwych Wydziałów w formie arkuszy kalkulacyjnych .xls.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4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5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Sporządzania listy rankingowej dokonuje Komisja Rekrutacyjna.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6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Do obliczenia sumy punktów, o której mowa powyżej stosuje się następujące zasady punktacji: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a)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średnia ocen zaokrąglona do 2 miejsc po przecinku pomnożona x 100 = ilość punktów za średnią potwierdzona w sposób wskazany powyżej.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b)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działalność w kole naukowym w ramach STN przez co najmniej 3 semestry - 30 pkt (w maksymalnym wymiarze 150 pkt za działalność w co najmniej 5 kołach naukowych) potwierdzona odrębnym zaświadczeniem,</w:t>
      </w:r>
    </w:p>
    <w:p w:rsidR="004C615E" w:rsidRDefault="004C615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c)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udział w wolontariacie w obszarze ochrony zdrowia w okresie trwania studiów - 50 pkt potwierdzony odrębnym zaświadczeniem, porozumieniem lub umow</w:t>
      </w:r>
      <w:r w:rsidR="00AD3251">
        <w:rPr>
          <w:rFonts w:ascii="Ubuntu" w:eastAsia="Times New Roman" w:hAnsi="Ubuntu" w:cs="Times New Roman"/>
          <w:sz w:val="24"/>
          <w:szCs w:val="24"/>
        </w:rPr>
        <w:t>ą</w:t>
      </w:r>
      <w:r w:rsidRPr="004C615E">
        <w:rPr>
          <w:rFonts w:ascii="Ubuntu" w:eastAsia="Times New Roman" w:hAnsi="Ubuntu" w:cs="Times New Roman"/>
          <w:sz w:val="24"/>
          <w:szCs w:val="24"/>
        </w:rPr>
        <w:t>, której Stroną jest Uczestnik.</w:t>
      </w:r>
    </w:p>
    <w:p w:rsidR="009B1900" w:rsidRPr="009F4281" w:rsidRDefault="009B1900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Wyniki postępowania kwalifikacyjnego są jawne (pierwsze oraz ewentualnie kolejne listy rankingowe będą zamie</w:t>
      </w:r>
      <w:r w:rsidR="00D033D0" w:rsidRPr="009F4281">
        <w:rPr>
          <w:rFonts w:ascii="Ubuntu" w:eastAsia="Times New Roman" w:hAnsi="Ubuntu" w:cs="Times New Roman"/>
          <w:sz w:val="24"/>
          <w:szCs w:val="24"/>
        </w:rPr>
        <w:t xml:space="preserve">szczane na stronie internetowej </w:t>
      </w:r>
      <w:hyperlink r:id="rId10" w:history="1">
        <w:r w:rsidRPr="009F4281">
          <w:rPr>
            <w:rStyle w:val="Hipercze"/>
            <w:rFonts w:ascii="Ubuntu" w:hAnsi="Ubuntu" w:cs="Times New Roman"/>
            <w:sz w:val="24"/>
            <w:szCs w:val="24"/>
          </w:rPr>
          <w:t>www.cdism.sum.edu.pl</w:t>
        </w:r>
      </w:hyperlink>
      <w:r w:rsidRPr="009F4281">
        <w:rPr>
          <w:rFonts w:ascii="Ubuntu" w:eastAsia="Times New Roman" w:hAnsi="Ubuntu" w:cs="Times New Roman"/>
          <w:sz w:val="24"/>
          <w:szCs w:val="24"/>
          <w:u w:val="single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i zawierają następujące informacje: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nr albumu,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liczba punktów,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wynik kwalifikacji.</w:t>
      </w:r>
    </w:p>
    <w:p w:rsidR="009B1900" w:rsidRPr="009F4281" w:rsidRDefault="009B1900" w:rsidP="009B1900">
      <w:pPr>
        <w:pStyle w:val="Akapitzlist1"/>
        <w:spacing w:after="0"/>
        <w:ind w:left="709" w:hanging="283"/>
        <w:jc w:val="both"/>
        <w:rPr>
          <w:rFonts w:ascii="Ubuntu" w:hAnsi="Ubuntu" w:cs="Times New Roman"/>
          <w:sz w:val="24"/>
          <w:szCs w:val="24"/>
        </w:rPr>
      </w:pPr>
    </w:p>
    <w:p w:rsidR="009B1900" w:rsidRPr="009F4281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osoby z </w:t>
      </w:r>
      <w:r w:rsidRPr="009F4281">
        <w:rPr>
          <w:rFonts w:ascii="Ubuntu" w:eastAsia="Times New Roman" w:hAnsi="Ubuntu" w:cs="Times New Roman"/>
          <w:sz w:val="24"/>
          <w:szCs w:val="24"/>
        </w:rPr>
        <w:t>listy rezerwowej mogą zostać zakwalifikowane do udziału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w szkoleniu zgodnie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z </w:t>
      </w:r>
      <w:r w:rsidRPr="009F4281">
        <w:rPr>
          <w:rFonts w:ascii="Ubuntu" w:eastAsia="Times New Roman" w:hAnsi="Ubuntu" w:cs="Times New Roman"/>
          <w:sz w:val="24"/>
          <w:szCs w:val="24"/>
        </w:rPr>
        <w:t>kolejnością umieszczenia na liście rankingowej.</w:t>
      </w:r>
    </w:p>
    <w:p w:rsidR="00F62780" w:rsidRPr="009F4281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 przypadku nieusprawiedliwionego niestawienia się w wyznaczonym terminie szkolenia uczestnik szkolenia traci możliwość zaliczenia szkolenia oraz zobowiązany jest do zwrotu wszelkich kosztów poniesionych przez S</w:t>
      </w:r>
      <w:r w:rsidR="00AB4CD6">
        <w:rPr>
          <w:rFonts w:ascii="Ubuntu" w:eastAsia="Times New Roman" w:hAnsi="Ubuntu" w:cs="Times New Roman"/>
          <w:sz w:val="24"/>
          <w:szCs w:val="24"/>
        </w:rPr>
        <w:t>UM</w:t>
      </w:r>
      <w:r w:rsidRPr="009F4281">
        <w:rPr>
          <w:rFonts w:ascii="Ubuntu" w:eastAsia="Times New Roman" w:hAnsi="Ubuntu" w:cs="Times New Roman"/>
          <w:sz w:val="24"/>
          <w:szCs w:val="24"/>
        </w:rPr>
        <w:t xml:space="preserve"> z tego tytułu.</w:t>
      </w: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Uczestnik ma prawo do usprawiedliwionej nieobecności na szkoleniu: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choroby lub odosobnienia potwierdzonych zaświadczeniem lekarskim lub decyzją właściwego państwowego inspekt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ora sanitarnego, wydaną zgodnie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z przepisami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o zwalczaniu chorób zakaźnych,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razie zaistnienia okoliczności uzasadniających konieczność sprawowania przez Studenta/</w:t>
      </w:r>
      <w:proofErr w:type="spellStart"/>
      <w:r w:rsidR="00B82EB7"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="00B82EB7" w:rsidRPr="009F4281">
        <w:rPr>
          <w:rFonts w:ascii="Ubuntu" w:eastAsia="Times New Roman" w:hAnsi="Ubuntu" w:cs="Times New Roman"/>
          <w:sz w:val="24"/>
          <w:szCs w:val="24"/>
        </w:rPr>
        <w:t xml:space="preserve"> osobistej opieki nad zdrowym dzieckiem do lat 8 z powodu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lastRenderedPageBreak/>
        <w:t xml:space="preserve">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imiennego wezwania do osobistego stawienia się, na podstawie wystosowanego wezwania przez organ właściwy w sprawach powszechnego obowiązku obrony, organu administracji rządowej lub samorządu terytorialnego, sądu, prokuratury, policji lub organu prowadzącego postępowanie w sprawach o</w:t>
      </w:r>
      <w:r w:rsidR="00B46B88">
        <w:rPr>
          <w:rFonts w:ascii="Ubuntu" w:eastAsia="Times New Roman" w:hAnsi="Ubuntu" w:cs="Times New Roman"/>
          <w:sz w:val="24"/>
          <w:szCs w:val="24"/>
        </w:rPr>
        <w:t> 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wykroczenia – w charakterze strony lub świadka w postępowaniu prowadzonym przed tymi organami, zawierające adnotację potwierdzającą stawieni</w:t>
      </w:r>
      <w:r w:rsidRPr="009F4281">
        <w:rPr>
          <w:rFonts w:ascii="Ubuntu" w:eastAsia="Times New Roman" w:hAnsi="Ubuntu" w:cs="Times New Roman"/>
          <w:sz w:val="24"/>
          <w:szCs w:val="24"/>
        </w:rPr>
        <w:t>e się pracownika na to wezwanie.</w:t>
      </w:r>
    </w:p>
    <w:p w:rsidR="00045E40" w:rsidRPr="009F4281" w:rsidRDefault="00045E40" w:rsidP="00045E40">
      <w:pPr>
        <w:suppressAutoHyphens/>
        <w:spacing w:line="100" w:lineRule="atLeast"/>
        <w:jc w:val="both"/>
        <w:rPr>
          <w:rFonts w:ascii="Ubuntu" w:hAnsi="Ubuntu"/>
        </w:rPr>
      </w:pPr>
      <w:r w:rsidRPr="009F4281">
        <w:rPr>
          <w:rFonts w:ascii="Ubuntu" w:hAnsi="Ubuntu"/>
        </w:rPr>
        <w:t>Śląski Uniwersytet Medyczny w Katowicach nie pokrywa innych ewentualnych kosztów poniesionych przez uczestników w związku z udziałem w szkoleniu (np. koszty dojazdu, koszty noclegu).</w:t>
      </w:r>
    </w:p>
    <w:p w:rsidR="002C48EA" w:rsidRPr="009F4281" w:rsidRDefault="002C48EA" w:rsidP="00045E40">
      <w:pPr>
        <w:suppressAutoHyphens/>
        <w:spacing w:line="100" w:lineRule="atLeast"/>
        <w:jc w:val="both"/>
        <w:rPr>
          <w:rFonts w:ascii="Ubuntu" w:hAnsi="Ubuntu"/>
        </w:rPr>
      </w:pPr>
    </w:p>
    <w:p w:rsidR="008340ED" w:rsidRPr="009F4281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Uczestnictwo w szkoleniach nie zwalnia Studenta/</w:t>
      </w:r>
      <w:proofErr w:type="spellStart"/>
      <w:r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Pr="009F4281">
        <w:rPr>
          <w:rFonts w:ascii="Ubuntu" w:eastAsia="Times New Roman" w:hAnsi="Ubuntu" w:cs="Times New Roman"/>
          <w:sz w:val="24"/>
          <w:szCs w:val="24"/>
        </w:rPr>
        <w:t xml:space="preserve"> z realizacji obowiązków wynikających</w:t>
      </w:r>
      <w:r w:rsidR="008C175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z bieżącego toku studiów.</w:t>
      </w:r>
    </w:p>
    <w:p w:rsidR="007D5D19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C779E6" w:rsidRPr="009F4281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  <w:r w:rsidRPr="009F4281">
        <w:rPr>
          <w:rFonts w:ascii="Ubuntu" w:hAnsi="Ubuntu" w:cs="Times New Roman"/>
          <w:b/>
          <w:u w:val="single"/>
        </w:rPr>
        <w:t xml:space="preserve">Uczestnik </w:t>
      </w:r>
      <w:r w:rsidR="00540DE3">
        <w:rPr>
          <w:rFonts w:ascii="Ubuntu" w:hAnsi="Ubuntu" w:cs="Times New Roman"/>
          <w:b/>
          <w:u w:val="single"/>
        </w:rPr>
        <w:t>szkolenia</w:t>
      </w:r>
      <w:r w:rsidR="0014644A" w:rsidRPr="009F4281">
        <w:rPr>
          <w:rFonts w:ascii="Ubuntu" w:hAnsi="Ubuntu" w:cs="Times New Roman"/>
          <w:b/>
          <w:u w:val="single"/>
        </w:rPr>
        <w:t xml:space="preserve"> otrzymuje:</w:t>
      </w:r>
    </w:p>
    <w:p w:rsidR="00C779E6" w:rsidRPr="00CC724C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val="en-GB" w:eastAsia="en-US"/>
        </w:rPr>
      </w:pPr>
      <w:r w:rsidRPr="00CC724C">
        <w:rPr>
          <w:rFonts w:ascii="Ubuntu" w:eastAsia="Calibri" w:hAnsi="Ubuntu"/>
          <w:color w:val="000000"/>
          <w:lang w:val="en-GB" w:eastAsia="en-US"/>
        </w:rPr>
        <w:t xml:space="preserve">Imienny certyfikat American </w:t>
      </w:r>
      <w:r w:rsidR="008E4210" w:rsidRPr="00CC724C">
        <w:rPr>
          <w:rFonts w:ascii="Ubuntu" w:eastAsia="Calibri" w:hAnsi="Ubuntu"/>
          <w:color w:val="000000"/>
          <w:lang w:val="en-GB" w:eastAsia="en-US"/>
        </w:rPr>
        <w:t>Heart Association</w:t>
      </w:r>
      <w:r w:rsidRPr="00CC724C">
        <w:rPr>
          <w:rFonts w:ascii="Ubuntu" w:eastAsia="Calibri" w:hAnsi="Ubuntu"/>
          <w:color w:val="000000"/>
          <w:lang w:val="en-GB" w:eastAsia="en-US"/>
        </w:rPr>
        <w:t xml:space="preserve">.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Oryginalne, bezzwrotne i aktualne na dzień przeprowadzenia kursu materiały szkoleniowe (podręczniki, płyty CD) na co najmniej 14 dn</w:t>
      </w:r>
      <w:r w:rsidR="00864C86" w:rsidRPr="009F4281">
        <w:rPr>
          <w:rFonts w:ascii="Ubuntu" w:eastAsia="Calibri" w:hAnsi="Ubuntu"/>
          <w:color w:val="000000"/>
          <w:lang w:eastAsia="en-US"/>
        </w:rPr>
        <w:t>i przed datą rozpoczęcia kursu.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Środki ochrony indywidualnej</w:t>
      </w:r>
      <w:r w:rsidR="00864C86" w:rsidRPr="009F4281">
        <w:rPr>
          <w:rFonts w:ascii="Ubuntu" w:eastAsia="Calibri" w:hAnsi="Ubuntu"/>
          <w:color w:val="000000"/>
          <w:lang w:eastAsia="en-US"/>
        </w:rPr>
        <w:t>.</w:t>
      </w:r>
      <w:r w:rsidRPr="009F4281">
        <w:rPr>
          <w:rFonts w:ascii="Ubuntu" w:eastAsia="Calibri" w:hAnsi="Ubuntu"/>
          <w:color w:val="000000"/>
          <w:lang w:eastAsia="en-US"/>
        </w:rPr>
        <w:t xml:space="preserve">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Poczęstunek</w:t>
      </w:r>
      <w:r w:rsidR="00D3130C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podczas szkolenia: kawa, herbata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porcelanowych/szklanych filiżankach naczyniach, woda mineralną 0,5l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szklanych butelkach, 2 rodzaje soków w szklanych butelkach po min. 200 ml, cukier, śmietanka do kawy, mix kruchy</w:t>
      </w:r>
      <w:r w:rsidR="00864C86" w:rsidRPr="009F4281">
        <w:rPr>
          <w:rFonts w:ascii="Ubuntu" w:eastAsia="Calibri" w:hAnsi="Ubuntu"/>
          <w:color w:val="000000"/>
          <w:lang w:eastAsia="en-US"/>
        </w:rPr>
        <w:t>ch ciasteczek, drożdżówka.</w:t>
      </w:r>
    </w:p>
    <w:p w:rsidR="00C779E6" w:rsidRPr="009F4281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E9183B" w:rsidRPr="009F4281" w:rsidRDefault="00C779E6" w:rsidP="005F5E94">
      <w:pPr>
        <w:autoSpaceDE w:val="0"/>
        <w:autoSpaceDN w:val="0"/>
        <w:adjustRightInd w:val="0"/>
        <w:jc w:val="both"/>
        <w:rPr>
          <w:rFonts w:ascii="Ubuntu" w:hAnsi="Ubuntu"/>
        </w:rPr>
      </w:pPr>
      <w:r w:rsidRPr="009F4281">
        <w:rPr>
          <w:rFonts w:ascii="Ubuntu" w:eastAsia="Calibri" w:hAnsi="Ubuntu"/>
          <w:color w:val="000000"/>
          <w:lang w:eastAsia="en-US"/>
        </w:rPr>
        <w:t xml:space="preserve">Liczba uczestników </w:t>
      </w:r>
      <w:r w:rsidR="002713BE">
        <w:rPr>
          <w:rFonts w:ascii="Ubuntu" w:eastAsia="Calibri" w:hAnsi="Ubuntu"/>
          <w:color w:val="000000"/>
          <w:lang w:eastAsia="en-US"/>
        </w:rPr>
        <w:t>szkolenia</w:t>
      </w:r>
      <w:r w:rsidRPr="009F4281">
        <w:rPr>
          <w:rFonts w:ascii="Ubuntu" w:eastAsia="Calibri" w:hAnsi="Ubuntu"/>
          <w:color w:val="000000"/>
          <w:lang w:eastAsia="en-US"/>
        </w:rPr>
        <w:t xml:space="preserve"> będzie wynosić co najmniej 6 i nie więcej niż </w:t>
      </w:r>
      <w:r w:rsidRPr="009F4281">
        <w:rPr>
          <w:rFonts w:ascii="Ubuntu" w:eastAsia="Calibri" w:hAnsi="Ubuntu"/>
          <w:color w:val="000000"/>
          <w:lang w:eastAsia="en-US"/>
        </w:rPr>
        <w:br/>
        <w:t xml:space="preserve">20 uczestników, przy czym stosunek </w:t>
      </w:r>
      <w:r w:rsidR="00283BB7" w:rsidRPr="009F4281">
        <w:rPr>
          <w:rFonts w:ascii="Ubuntu" w:eastAsia="Calibri" w:hAnsi="Ubuntu"/>
          <w:color w:val="000000"/>
          <w:lang w:eastAsia="en-US"/>
        </w:rPr>
        <w:t xml:space="preserve">liczby uczestników </w:t>
      </w:r>
      <w:r w:rsidR="00283BB7">
        <w:rPr>
          <w:rFonts w:ascii="Ubuntu" w:eastAsia="Calibri" w:hAnsi="Ubuntu"/>
          <w:color w:val="000000"/>
          <w:lang w:eastAsia="en-US"/>
        </w:rPr>
        <w:t xml:space="preserve">do </w:t>
      </w:r>
      <w:r w:rsidRPr="009F4281">
        <w:rPr>
          <w:rFonts w:ascii="Ubuntu" w:eastAsia="Calibri" w:hAnsi="Ubuntu"/>
          <w:color w:val="000000"/>
          <w:lang w:eastAsia="en-US"/>
        </w:rPr>
        <w:t>liczby fantomów nie będzie większy niż 2:1.</w:t>
      </w:r>
    </w:p>
    <w:sectPr w:rsidR="00E9183B" w:rsidRPr="009F4281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65" w:rsidRDefault="00CF5565" w:rsidP="000E0EBC">
      <w:r>
        <w:separator/>
      </w:r>
    </w:p>
  </w:endnote>
  <w:endnote w:type="continuationSeparator" w:id="0">
    <w:p w:rsidR="00CF5565" w:rsidRDefault="00CF5565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F7722D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65" w:rsidRDefault="00CF5565" w:rsidP="000E0EBC">
      <w:r>
        <w:separator/>
      </w:r>
    </w:p>
  </w:footnote>
  <w:footnote w:type="continuationSeparator" w:id="0">
    <w:p w:rsidR="00CF5565" w:rsidRDefault="00CF5565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drawing>
        <wp:inline distT="0" distB="0" distL="0" distR="0">
          <wp:extent cx="5753100" cy="542925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DBA83DFE"/>
    <w:name w:val="WWNum24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643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643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643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643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643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43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43"/>
        </w:tabs>
        <w:ind w:left="6546" w:hanging="180"/>
      </w:pPr>
    </w:lvl>
  </w:abstractNum>
  <w:abstractNum w:abstractNumId="2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19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11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1052B"/>
    <w:rsid w:val="00010DCB"/>
    <w:rsid w:val="00020204"/>
    <w:rsid w:val="00020EA2"/>
    <w:rsid w:val="0002147E"/>
    <w:rsid w:val="00021D8C"/>
    <w:rsid w:val="00025750"/>
    <w:rsid w:val="00032191"/>
    <w:rsid w:val="000356C3"/>
    <w:rsid w:val="00036303"/>
    <w:rsid w:val="00036FF0"/>
    <w:rsid w:val="00041284"/>
    <w:rsid w:val="00041651"/>
    <w:rsid w:val="00042198"/>
    <w:rsid w:val="00045A3D"/>
    <w:rsid w:val="00045D08"/>
    <w:rsid w:val="00045E40"/>
    <w:rsid w:val="00047EBF"/>
    <w:rsid w:val="00050B04"/>
    <w:rsid w:val="00052B5B"/>
    <w:rsid w:val="000571FD"/>
    <w:rsid w:val="00057FE2"/>
    <w:rsid w:val="00061ED5"/>
    <w:rsid w:val="00063573"/>
    <w:rsid w:val="0006778D"/>
    <w:rsid w:val="00076B22"/>
    <w:rsid w:val="00080A73"/>
    <w:rsid w:val="0008153B"/>
    <w:rsid w:val="00083BB7"/>
    <w:rsid w:val="000843A0"/>
    <w:rsid w:val="000848FE"/>
    <w:rsid w:val="000910F2"/>
    <w:rsid w:val="000913E5"/>
    <w:rsid w:val="0009205A"/>
    <w:rsid w:val="000934BD"/>
    <w:rsid w:val="00095F81"/>
    <w:rsid w:val="000A05B7"/>
    <w:rsid w:val="000A0651"/>
    <w:rsid w:val="000A10E5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D3A07"/>
    <w:rsid w:val="000D5A08"/>
    <w:rsid w:val="000D5FE9"/>
    <w:rsid w:val="000D716D"/>
    <w:rsid w:val="000E0EBC"/>
    <w:rsid w:val="000E2323"/>
    <w:rsid w:val="000E2B53"/>
    <w:rsid w:val="000E336A"/>
    <w:rsid w:val="000E3519"/>
    <w:rsid w:val="000E37F4"/>
    <w:rsid w:val="000E5922"/>
    <w:rsid w:val="000F6F84"/>
    <w:rsid w:val="000F7588"/>
    <w:rsid w:val="0010052F"/>
    <w:rsid w:val="00103778"/>
    <w:rsid w:val="001040E1"/>
    <w:rsid w:val="00104E3C"/>
    <w:rsid w:val="001064E0"/>
    <w:rsid w:val="00110141"/>
    <w:rsid w:val="00110E91"/>
    <w:rsid w:val="00110EE9"/>
    <w:rsid w:val="00112875"/>
    <w:rsid w:val="00115141"/>
    <w:rsid w:val="00117ED2"/>
    <w:rsid w:val="001229CE"/>
    <w:rsid w:val="00123DA8"/>
    <w:rsid w:val="001265F3"/>
    <w:rsid w:val="00132A9D"/>
    <w:rsid w:val="001341D2"/>
    <w:rsid w:val="00142370"/>
    <w:rsid w:val="001457CE"/>
    <w:rsid w:val="0014644A"/>
    <w:rsid w:val="00147A47"/>
    <w:rsid w:val="001517B8"/>
    <w:rsid w:val="00154211"/>
    <w:rsid w:val="00156754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18AD"/>
    <w:rsid w:val="00185C01"/>
    <w:rsid w:val="001913CA"/>
    <w:rsid w:val="00193612"/>
    <w:rsid w:val="00193D09"/>
    <w:rsid w:val="0019727F"/>
    <w:rsid w:val="001A0111"/>
    <w:rsid w:val="001A5FF1"/>
    <w:rsid w:val="001A7211"/>
    <w:rsid w:val="001B31DF"/>
    <w:rsid w:val="001B4C74"/>
    <w:rsid w:val="001C0306"/>
    <w:rsid w:val="001C7CD7"/>
    <w:rsid w:val="001D2A58"/>
    <w:rsid w:val="001D3F4F"/>
    <w:rsid w:val="001E036B"/>
    <w:rsid w:val="001E0493"/>
    <w:rsid w:val="001E05E7"/>
    <w:rsid w:val="001E4A72"/>
    <w:rsid w:val="001E78AF"/>
    <w:rsid w:val="001F128E"/>
    <w:rsid w:val="001F32C6"/>
    <w:rsid w:val="001F3A11"/>
    <w:rsid w:val="001F52ED"/>
    <w:rsid w:val="001F5300"/>
    <w:rsid w:val="001F5E5C"/>
    <w:rsid w:val="00201D3D"/>
    <w:rsid w:val="00206E47"/>
    <w:rsid w:val="002138A1"/>
    <w:rsid w:val="002219A4"/>
    <w:rsid w:val="00223941"/>
    <w:rsid w:val="00223E57"/>
    <w:rsid w:val="00226750"/>
    <w:rsid w:val="002336E0"/>
    <w:rsid w:val="00233C6B"/>
    <w:rsid w:val="00242D44"/>
    <w:rsid w:val="002431B6"/>
    <w:rsid w:val="00243311"/>
    <w:rsid w:val="00246403"/>
    <w:rsid w:val="00251F80"/>
    <w:rsid w:val="00252313"/>
    <w:rsid w:val="00252EDD"/>
    <w:rsid w:val="00253BAE"/>
    <w:rsid w:val="00255933"/>
    <w:rsid w:val="00256E26"/>
    <w:rsid w:val="00261212"/>
    <w:rsid w:val="00261E5A"/>
    <w:rsid w:val="00262722"/>
    <w:rsid w:val="002658C1"/>
    <w:rsid w:val="00265FBD"/>
    <w:rsid w:val="00267594"/>
    <w:rsid w:val="002713BE"/>
    <w:rsid w:val="00271489"/>
    <w:rsid w:val="00272DD3"/>
    <w:rsid w:val="00274CCA"/>
    <w:rsid w:val="0027520D"/>
    <w:rsid w:val="00280672"/>
    <w:rsid w:val="00283BB7"/>
    <w:rsid w:val="00284FD0"/>
    <w:rsid w:val="002878B7"/>
    <w:rsid w:val="00287E22"/>
    <w:rsid w:val="002A27BE"/>
    <w:rsid w:val="002A48C6"/>
    <w:rsid w:val="002A4CB8"/>
    <w:rsid w:val="002A5CBC"/>
    <w:rsid w:val="002B5209"/>
    <w:rsid w:val="002C384B"/>
    <w:rsid w:val="002C48EA"/>
    <w:rsid w:val="002C584B"/>
    <w:rsid w:val="002D05B0"/>
    <w:rsid w:val="002E07E4"/>
    <w:rsid w:val="002E12AC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0207"/>
    <w:rsid w:val="0032187D"/>
    <w:rsid w:val="00323A57"/>
    <w:rsid w:val="0032505F"/>
    <w:rsid w:val="00326B69"/>
    <w:rsid w:val="00327FBE"/>
    <w:rsid w:val="00330EA4"/>
    <w:rsid w:val="00332325"/>
    <w:rsid w:val="0033329C"/>
    <w:rsid w:val="00333B28"/>
    <w:rsid w:val="00335F62"/>
    <w:rsid w:val="003402E1"/>
    <w:rsid w:val="0034492B"/>
    <w:rsid w:val="00347A77"/>
    <w:rsid w:val="00350943"/>
    <w:rsid w:val="00350DA6"/>
    <w:rsid w:val="00355A16"/>
    <w:rsid w:val="0035611D"/>
    <w:rsid w:val="00356D97"/>
    <w:rsid w:val="00362295"/>
    <w:rsid w:val="0036376E"/>
    <w:rsid w:val="00365E19"/>
    <w:rsid w:val="00367C87"/>
    <w:rsid w:val="003700AC"/>
    <w:rsid w:val="00384BB5"/>
    <w:rsid w:val="003901E5"/>
    <w:rsid w:val="00392871"/>
    <w:rsid w:val="00397B1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C79C5"/>
    <w:rsid w:val="003D2972"/>
    <w:rsid w:val="003D3719"/>
    <w:rsid w:val="003E310E"/>
    <w:rsid w:val="003F0033"/>
    <w:rsid w:val="003F77A1"/>
    <w:rsid w:val="003F79E1"/>
    <w:rsid w:val="00400F1C"/>
    <w:rsid w:val="00401833"/>
    <w:rsid w:val="004043B9"/>
    <w:rsid w:val="00416C06"/>
    <w:rsid w:val="004230BE"/>
    <w:rsid w:val="004242FC"/>
    <w:rsid w:val="004255F0"/>
    <w:rsid w:val="00425DDB"/>
    <w:rsid w:val="00427195"/>
    <w:rsid w:val="00427C75"/>
    <w:rsid w:val="00431EBF"/>
    <w:rsid w:val="00433D91"/>
    <w:rsid w:val="004355D2"/>
    <w:rsid w:val="00443711"/>
    <w:rsid w:val="004551D1"/>
    <w:rsid w:val="004560E7"/>
    <w:rsid w:val="00456621"/>
    <w:rsid w:val="00463971"/>
    <w:rsid w:val="004641CD"/>
    <w:rsid w:val="00464312"/>
    <w:rsid w:val="0046457D"/>
    <w:rsid w:val="00466151"/>
    <w:rsid w:val="00466FF2"/>
    <w:rsid w:val="0047098A"/>
    <w:rsid w:val="00472478"/>
    <w:rsid w:val="00472D42"/>
    <w:rsid w:val="0047515E"/>
    <w:rsid w:val="004757D3"/>
    <w:rsid w:val="004771EC"/>
    <w:rsid w:val="00480359"/>
    <w:rsid w:val="00481239"/>
    <w:rsid w:val="00482D94"/>
    <w:rsid w:val="00483EE5"/>
    <w:rsid w:val="00487AFE"/>
    <w:rsid w:val="00494C6A"/>
    <w:rsid w:val="004A28EF"/>
    <w:rsid w:val="004B0A3A"/>
    <w:rsid w:val="004B1CE3"/>
    <w:rsid w:val="004B2278"/>
    <w:rsid w:val="004B3502"/>
    <w:rsid w:val="004B47B7"/>
    <w:rsid w:val="004C0423"/>
    <w:rsid w:val="004C615E"/>
    <w:rsid w:val="004C65C3"/>
    <w:rsid w:val="004C7298"/>
    <w:rsid w:val="004D3DB5"/>
    <w:rsid w:val="004D4AF9"/>
    <w:rsid w:val="004D5E22"/>
    <w:rsid w:val="004D607A"/>
    <w:rsid w:val="004D6533"/>
    <w:rsid w:val="004D759F"/>
    <w:rsid w:val="004D79F5"/>
    <w:rsid w:val="004E1A0B"/>
    <w:rsid w:val="004F093F"/>
    <w:rsid w:val="004F2D40"/>
    <w:rsid w:val="004F3C0E"/>
    <w:rsid w:val="005018DC"/>
    <w:rsid w:val="005029B0"/>
    <w:rsid w:val="00502D6A"/>
    <w:rsid w:val="0050421B"/>
    <w:rsid w:val="005051CD"/>
    <w:rsid w:val="005072D0"/>
    <w:rsid w:val="00513689"/>
    <w:rsid w:val="005136D0"/>
    <w:rsid w:val="005220DE"/>
    <w:rsid w:val="005245F4"/>
    <w:rsid w:val="005309ED"/>
    <w:rsid w:val="00533065"/>
    <w:rsid w:val="00535801"/>
    <w:rsid w:val="0053585D"/>
    <w:rsid w:val="00540A95"/>
    <w:rsid w:val="00540DE3"/>
    <w:rsid w:val="00543284"/>
    <w:rsid w:val="005433C3"/>
    <w:rsid w:val="00543C4E"/>
    <w:rsid w:val="005522A2"/>
    <w:rsid w:val="00561D3D"/>
    <w:rsid w:val="005626F6"/>
    <w:rsid w:val="00566CDC"/>
    <w:rsid w:val="00571029"/>
    <w:rsid w:val="00574646"/>
    <w:rsid w:val="00574A22"/>
    <w:rsid w:val="0057586E"/>
    <w:rsid w:val="00580A7B"/>
    <w:rsid w:val="005825A8"/>
    <w:rsid w:val="00582F3C"/>
    <w:rsid w:val="0058333D"/>
    <w:rsid w:val="00583A5D"/>
    <w:rsid w:val="0058504A"/>
    <w:rsid w:val="005861FF"/>
    <w:rsid w:val="00586820"/>
    <w:rsid w:val="00587C60"/>
    <w:rsid w:val="00590E2E"/>
    <w:rsid w:val="00591A0B"/>
    <w:rsid w:val="005963B7"/>
    <w:rsid w:val="00596AE3"/>
    <w:rsid w:val="005A20FE"/>
    <w:rsid w:val="005A43E7"/>
    <w:rsid w:val="005B0787"/>
    <w:rsid w:val="005B47A4"/>
    <w:rsid w:val="005B578C"/>
    <w:rsid w:val="005C00C0"/>
    <w:rsid w:val="005C1B3A"/>
    <w:rsid w:val="005D0ABD"/>
    <w:rsid w:val="005D4AFD"/>
    <w:rsid w:val="005E16E0"/>
    <w:rsid w:val="005E4CD6"/>
    <w:rsid w:val="005E4F07"/>
    <w:rsid w:val="005E7BDE"/>
    <w:rsid w:val="005F2AD9"/>
    <w:rsid w:val="005F452F"/>
    <w:rsid w:val="005F5E34"/>
    <w:rsid w:val="005F5E94"/>
    <w:rsid w:val="005F6582"/>
    <w:rsid w:val="005F7DDC"/>
    <w:rsid w:val="00603F41"/>
    <w:rsid w:val="00605E53"/>
    <w:rsid w:val="0060604A"/>
    <w:rsid w:val="006150A0"/>
    <w:rsid w:val="006361A0"/>
    <w:rsid w:val="006403E2"/>
    <w:rsid w:val="00641972"/>
    <w:rsid w:val="0064634B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79CE"/>
    <w:rsid w:val="00670A0E"/>
    <w:rsid w:val="006729D4"/>
    <w:rsid w:val="00672D2E"/>
    <w:rsid w:val="00674110"/>
    <w:rsid w:val="00680319"/>
    <w:rsid w:val="0068528A"/>
    <w:rsid w:val="0069211C"/>
    <w:rsid w:val="006944BE"/>
    <w:rsid w:val="006955EE"/>
    <w:rsid w:val="00695C5C"/>
    <w:rsid w:val="00696BBC"/>
    <w:rsid w:val="006A06F6"/>
    <w:rsid w:val="006A1B6C"/>
    <w:rsid w:val="006A4064"/>
    <w:rsid w:val="006A7496"/>
    <w:rsid w:val="006A790D"/>
    <w:rsid w:val="006A7B9F"/>
    <w:rsid w:val="006B3212"/>
    <w:rsid w:val="006B4E66"/>
    <w:rsid w:val="006C085E"/>
    <w:rsid w:val="006C1760"/>
    <w:rsid w:val="006C3F19"/>
    <w:rsid w:val="006D1986"/>
    <w:rsid w:val="006D1CAA"/>
    <w:rsid w:val="006D5118"/>
    <w:rsid w:val="006D6B7C"/>
    <w:rsid w:val="006E036D"/>
    <w:rsid w:val="006E0543"/>
    <w:rsid w:val="006E0C41"/>
    <w:rsid w:val="006E347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61"/>
    <w:rsid w:val="0072714E"/>
    <w:rsid w:val="007303A8"/>
    <w:rsid w:val="00740545"/>
    <w:rsid w:val="007456DE"/>
    <w:rsid w:val="007477A4"/>
    <w:rsid w:val="00751885"/>
    <w:rsid w:val="00753D17"/>
    <w:rsid w:val="007605AC"/>
    <w:rsid w:val="0076357A"/>
    <w:rsid w:val="00773EDB"/>
    <w:rsid w:val="007776E1"/>
    <w:rsid w:val="00777DA8"/>
    <w:rsid w:val="00781E26"/>
    <w:rsid w:val="0078349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5D19"/>
    <w:rsid w:val="007D6D1C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1DB3"/>
    <w:rsid w:val="00806A99"/>
    <w:rsid w:val="008074AD"/>
    <w:rsid w:val="008105DF"/>
    <w:rsid w:val="0081343B"/>
    <w:rsid w:val="008172F6"/>
    <w:rsid w:val="00820B1E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0F67"/>
    <w:rsid w:val="00864C86"/>
    <w:rsid w:val="00874DC0"/>
    <w:rsid w:val="0088070B"/>
    <w:rsid w:val="008820BE"/>
    <w:rsid w:val="008820F0"/>
    <w:rsid w:val="00883D58"/>
    <w:rsid w:val="008855E2"/>
    <w:rsid w:val="00890ADD"/>
    <w:rsid w:val="0089127F"/>
    <w:rsid w:val="00891615"/>
    <w:rsid w:val="00894B61"/>
    <w:rsid w:val="00895A9F"/>
    <w:rsid w:val="008962B5"/>
    <w:rsid w:val="008A1DBA"/>
    <w:rsid w:val="008A20E8"/>
    <w:rsid w:val="008A696C"/>
    <w:rsid w:val="008B3EE0"/>
    <w:rsid w:val="008B6F25"/>
    <w:rsid w:val="008C07A5"/>
    <w:rsid w:val="008C1751"/>
    <w:rsid w:val="008C4D54"/>
    <w:rsid w:val="008D23C8"/>
    <w:rsid w:val="008D2C4A"/>
    <w:rsid w:val="008D4A91"/>
    <w:rsid w:val="008D750C"/>
    <w:rsid w:val="008E235E"/>
    <w:rsid w:val="008E4210"/>
    <w:rsid w:val="008F0841"/>
    <w:rsid w:val="008F2347"/>
    <w:rsid w:val="008F23CB"/>
    <w:rsid w:val="008F47BE"/>
    <w:rsid w:val="00900AA8"/>
    <w:rsid w:val="00901236"/>
    <w:rsid w:val="00901CF7"/>
    <w:rsid w:val="00901EC5"/>
    <w:rsid w:val="0090285E"/>
    <w:rsid w:val="00905E25"/>
    <w:rsid w:val="00911404"/>
    <w:rsid w:val="00913668"/>
    <w:rsid w:val="00914296"/>
    <w:rsid w:val="00914E0C"/>
    <w:rsid w:val="009166DC"/>
    <w:rsid w:val="00917F01"/>
    <w:rsid w:val="009201AB"/>
    <w:rsid w:val="00921BF7"/>
    <w:rsid w:val="00922214"/>
    <w:rsid w:val="009228DE"/>
    <w:rsid w:val="00926DB3"/>
    <w:rsid w:val="00932334"/>
    <w:rsid w:val="0093729C"/>
    <w:rsid w:val="009379EB"/>
    <w:rsid w:val="00940078"/>
    <w:rsid w:val="00940C0D"/>
    <w:rsid w:val="00943C95"/>
    <w:rsid w:val="009463F8"/>
    <w:rsid w:val="00947C83"/>
    <w:rsid w:val="0095192F"/>
    <w:rsid w:val="00952816"/>
    <w:rsid w:val="00954DBB"/>
    <w:rsid w:val="0096002B"/>
    <w:rsid w:val="0096106C"/>
    <w:rsid w:val="009675A6"/>
    <w:rsid w:val="00974BA9"/>
    <w:rsid w:val="00976138"/>
    <w:rsid w:val="00981EC9"/>
    <w:rsid w:val="009827CC"/>
    <w:rsid w:val="00983194"/>
    <w:rsid w:val="00984F42"/>
    <w:rsid w:val="00986C7A"/>
    <w:rsid w:val="00991A69"/>
    <w:rsid w:val="009941F5"/>
    <w:rsid w:val="00997FC5"/>
    <w:rsid w:val="009A05B5"/>
    <w:rsid w:val="009A21F7"/>
    <w:rsid w:val="009A329C"/>
    <w:rsid w:val="009B1900"/>
    <w:rsid w:val="009B4242"/>
    <w:rsid w:val="009B77F2"/>
    <w:rsid w:val="009C0C13"/>
    <w:rsid w:val="009C141A"/>
    <w:rsid w:val="009C6B3B"/>
    <w:rsid w:val="009C757B"/>
    <w:rsid w:val="009D038B"/>
    <w:rsid w:val="009D28E9"/>
    <w:rsid w:val="009D4F34"/>
    <w:rsid w:val="009D5B78"/>
    <w:rsid w:val="009D7AA7"/>
    <w:rsid w:val="009E158E"/>
    <w:rsid w:val="009F2F24"/>
    <w:rsid w:val="009F4281"/>
    <w:rsid w:val="00A03571"/>
    <w:rsid w:val="00A05814"/>
    <w:rsid w:val="00A06D01"/>
    <w:rsid w:val="00A1273B"/>
    <w:rsid w:val="00A12D56"/>
    <w:rsid w:val="00A13FBE"/>
    <w:rsid w:val="00A20828"/>
    <w:rsid w:val="00A310E4"/>
    <w:rsid w:val="00A31BD9"/>
    <w:rsid w:val="00A31D8F"/>
    <w:rsid w:val="00A33C1C"/>
    <w:rsid w:val="00A34201"/>
    <w:rsid w:val="00A35605"/>
    <w:rsid w:val="00A43007"/>
    <w:rsid w:val="00A430F0"/>
    <w:rsid w:val="00A469C4"/>
    <w:rsid w:val="00A50DF5"/>
    <w:rsid w:val="00A53769"/>
    <w:rsid w:val="00A55789"/>
    <w:rsid w:val="00A567BD"/>
    <w:rsid w:val="00A60195"/>
    <w:rsid w:val="00A630FF"/>
    <w:rsid w:val="00A7557A"/>
    <w:rsid w:val="00A915E1"/>
    <w:rsid w:val="00A9733A"/>
    <w:rsid w:val="00AA01D2"/>
    <w:rsid w:val="00AA0F0F"/>
    <w:rsid w:val="00AA75FF"/>
    <w:rsid w:val="00AA7787"/>
    <w:rsid w:val="00AB0C3D"/>
    <w:rsid w:val="00AB4CD6"/>
    <w:rsid w:val="00AB6A5D"/>
    <w:rsid w:val="00AB6C1D"/>
    <w:rsid w:val="00AC2761"/>
    <w:rsid w:val="00AC282A"/>
    <w:rsid w:val="00AC4CF9"/>
    <w:rsid w:val="00AD1BA8"/>
    <w:rsid w:val="00AD3251"/>
    <w:rsid w:val="00AD4C87"/>
    <w:rsid w:val="00AD5BE1"/>
    <w:rsid w:val="00AD66E5"/>
    <w:rsid w:val="00AE14E8"/>
    <w:rsid w:val="00AE4F7C"/>
    <w:rsid w:val="00AE571B"/>
    <w:rsid w:val="00AE5A88"/>
    <w:rsid w:val="00AE7FFD"/>
    <w:rsid w:val="00AF1338"/>
    <w:rsid w:val="00AF20F5"/>
    <w:rsid w:val="00B00140"/>
    <w:rsid w:val="00B008AA"/>
    <w:rsid w:val="00B00CE8"/>
    <w:rsid w:val="00B00D2D"/>
    <w:rsid w:val="00B01400"/>
    <w:rsid w:val="00B027FA"/>
    <w:rsid w:val="00B04D7F"/>
    <w:rsid w:val="00B0587A"/>
    <w:rsid w:val="00B07841"/>
    <w:rsid w:val="00B12B95"/>
    <w:rsid w:val="00B15498"/>
    <w:rsid w:val="00B154C5"/>
    <w:rsid w:val="00B15E60"/>
    <w:rsid w:val="00B231CE"/>
    <w:rsid w:val="00B25B67"/>
    <w:rsid w:val="00B302D4"/>
    <w:rsid w:val="00B305A8"/>
    <w:rsid w:val="00B32132"/>
    <w:rsid w:val="00B32B66"/>
    <w:rsid w:val="00B33911"/>
    <w:rsid w:val="00B35407"/>
    <w:rsid w:val="00B36156"/>
    <w:rsid w:val="00B37B86"/>
    <w:rsid w:val="00B41888"/>
    <w:rsid w:val="00B42BA0"/>
    <w:rsid w:val="00B44B4D"/>
    <w:rsid w:val="00B46B88"/>
    <w:rsid w:val="00B47702"/>
    <w:rsid w:val="00B5282B"/>
    <w:rsid w:val="00B54217"/>
    <w:rsid w:val="00B55A95"/>
    <w:rsid w:val="00B57958"/>
    <w:rsid w:val="00B61869"/>
    <w:rsid w:val="00B66566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968CC"/>
    <w:rsid w:val="00B96E84"/>
    <w:rsid w:val="00BA1C72"/>
    <w:rsid w:val="00BA1DA6"/>
    <w:rsid w:val="00BA4170"/>
    <w:rsid w:val="00BA48D7"/>
    <w:rsid w:val="00BA6BBF"/>
    <w:rsid w:val="00BA7ADF"/>
    <w:rsid w:val="00BB2F22"/>
    <w:rsid w:val="00BB2FA6"/>
    <w:rsid w:val="00BB5754"/>
    <w:rsid w:val="00BC5493"/>
    <w:rsid w:val="00BD06EE"/>
    <w:rsid w:val="00BD1515"/>
    <w:rsid w:val="00BD1E2F"/>
    <w:rsid w:val="00BD2638"/>
    <w:rsid w:val="00BD386E"/>
    <w:rsid w:val="00BD3F29"/>
    <w:rsid w:val="00BD45EB"/>
    <w:rsid w:val="00BD4B50"/>
    <w:rsid w:val="00BE205D"/>
    <w:rsid w:val="00BE2071"/>
    <w:rsid w:val="00BE4839"/>
    <w:rsid w:val="00BF001F"/>
    <w:rsid w:val="00BF3EB3"/>
    <w:rsid w:val="00C00A61"/>
    <w:rsid w:val="00C045E8"/>
    <w:rsid w:val="00C056C1"/>
    <w:rsid w:val="00C06F36"/>
    <w:rsid w:val="00C108A7"/>
    <w:rsid w:val="00C11623"/>
    <w:rsid w:val="00C122C2"/>
    <w:rsid w:val="00C146BA"/>
    <w:rsid w:val="00C17E91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3B9F"/>
    <w:rsid w:val="00C61645"/>
    <w:rsid w:val="00C63471"/>
    <w:rsid w:val="00C71FB5"/>
    <w:rsid w:val="00C723AC"/>
    <w:rsid w:val="00C737E5"/>
    <w:rsid w:val="00C74327"/>
    <w:rsid w:val="00C764FF"/>
    <w:rsid w:val="00C7788B"/>
    <w:rsid w:val="00C779E6"/>
    <w:rsid w:val="00C82A61"/>
    <w:rsid w:val="00C84834"/>
    <w:rsid w:val="00C9105F"/>
    <w:rsid w:val="00C93C72"/>
    <w:rsid w:val="00C95515"/>
    <w:rsid w:val="00C9635D"/>
    <w:rsid w:val="00CA26CB"/>
    <w:rsid w:val="00CA6BA9"/>
    <w:rsid w:val="00CA7C21"/>
    <w:rsid w:val="00CC0EB9"/>
    <w:rsid w:val="00CC724C"/>
    <w:rsid w:val="00CD082C"/>
    <w:rsid w:val="00CD0CE5"/>
    <w:rsid w:val="00CD1C11"/>
    <w:rsid w:val="00CD2425"/>
    <w:rsid w:val="00CD3D18"/>
    <w:rsid w:val="00CD4220"/>
    <w:rsid w:val="00CD76D0"/>
    <w:rsid w:val="00CE1FA3"/>
    <w:rsid w:val="00CE2677"/>
    <w:rsid w:val="00CE69F6"/>
    <w:rsid w:val="00CF5565"/>
    <w:rsid w:val="00CF58C3"/>
    <w:rsid w:val="00D00ECB"/>
    <w:rsid w:val="00D01257"/>
    <w:rsid w:val="00D02E1D"/>
    <w:rsid w:val="00D033D0"/>
    <w:rsid w:val="00D03C84"/>
    <w:rsid w:val="00D05A30"/>
    <w:rsid w:val="00D069F7"/>
    <w:rsid w:val="00D11185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0378"/>
    <w:rsid w:val="00D3130C"/>
    <w:rsid w:val="00D31317"/>
    <w:rsid w:val="00D31626"/>
    <w:rsid w:val="00D3451A"/>
    <w:rsid w:val="00D37B02"/>
    <w:rsid w:val="00D40B3A"/>
    <w:rsid w:val="00D40B77"/>
    <w:rsid w:val="00D41075"/>
    <w:rsid w:val="00D4408B"/>
    <w:rsid w:val="00D506C2"/>
    <w:rsid w:val="00D52BE1"/>
    <w:rsid w:val="00D5560A"/>
    <w:rsid w:val="00D636E5"/>
    <w:rsid w:val="00D63BC3"/>
    <w:rsid w:val="00D64184"/>
    <w:rsid w:val="00D64E33"/>
    <w:rsid w:val="00D70F60"/>
    <w:rsid w:val="00D727F9"/>
    <w:rsid w:val="00D7439B"/>
    <w:rsid w:val="00D84C75"/>
    <w:rsid w:val="00D909D5"/>
    <w:rsid w:val="00D90ED8"/>
    <w:rsid w:val="00D91350"/>
    <w:rsid w:val="00D91DA7"/>
    <w:rsid w:val="00D95E02"/>
    <w:rsid w:val="00DA0193"/>
    <w:rsid w:val="00DA18E1"/>
    <w:rsid w:val="00DA19A0"/>
    <w:rsid w:val="00DA3886"/>
    <w:rsid w:val="00DA4743"/>
    <w:rsid w:val="00DA5AD5"/>
    <w:rsid w:val="00DB14F2"/>
    <w:rsid w:val="00DB24E6"/>
    <w:rsid w:val="00DB27E7"/>
    <w:rsid w:val="00DB3BAF"/>
    <w:rsid w:val="00DC03F5"/>
    <w:rsid w:val="00DC245D"/>
    <w:rsid w:val="00DC3824"/>
    <w:rsid w:val="00DC41DB"/>
    <w:rsid w:val="00DC5DD1"/>
    <w:rsid w:val="00DD01F0"/>
    <w:rsid w:val="00DD23A5"/>
    <w:rsid w:val="00DD6612"/>
    <w:rsid w:val="00DE0C77"/>
    <w:rsid w:val="00DE74E1"/>
    <w:rsid w:val="00DF099D"/>
    <w:rsid w:val="00DF0D86"/>
    <w:rsid w:val="00DF19D2"/>
    <w:rsid w:val="00DF1F3F"/>
    <w:rsid w:val="00DF46FF"/>
    <w:rsid w:val="00E02075"/>
    <w:rsid w:val="00E02F2E"/>
    <w:rsid w:val="00E0332C"/>
    <w:rsid w:val="00E071E5"/>
    <w:rsid w:val="00E103CF"/>
    <w:rsid w:val="00E13760"/>
    <w:rsid w:val="00E202E8"/>
    <w:rsid w:val="00E26769"/>
    <w:rsid w:val="00E31631"/>
    <w:rsid w:val="00E332CF"/>
    <w:rsid w:val="00E34AF5"/>
    <w:rsid w:val="00E35CCD"/>
    <w:rsid w:val="00E44BD9"/>
    <w:rsid w:val="00E46C1D"/>
    <w:rsid w:val="00E53BDC"/>
    <w:rsid w:val="00E5518D"/>
    <w:rsid w:val="00E57DA1"/>
    <w:rsid w:val="00E6098B"/>
    <w:rsid w:val="00E60EE0"/>
    <w:rsid w:val="00E638CB"/>
    <w:rsid w:val="00E63A72"/>
    <w:rsid w:val="00E63E6F"/>
    <w:rsid w:val="00E6615C"/>
    <w:rsid w:val="00E76D4A"/>
    <w:rsid w:val="00E776A9"/>
    <w:rsid w:val="00E86F16"/>
    <w:rsid w:val="00E90B66"/>
    <w:rsid w:val="00E9183B"/>
    <w:rsid w:val="00E93195"/>
    <w:rsid w:val="00E93203"/>
    <w:rsid w:val="00E965E4"/>
    <w:rsid w:val="00E97363"/>
    <w:rsid w:val="00E97E7E"/>
    <w:rsid w:val="00E97F77"/>
    <w:rsid w:val="00EA31F1"/>
    <w:rsid w:val="00EA32C6"/>
    <w:rsid w:val="00EA330C"/>
    <w:rsid w:val="00EA3DDF"/>
    <w:rsid w:val="00EA7ED9"/>
    <w:rsid w:val="00EB4BAA"/>
    <w:rsid w:val="00EC26F8"/>
    <w:rsid w:val="00ED063B"/>
    <w:rsid w:val="00ED28FE"/>
    <w:rsid w:val="00ED32C2"/>
    <w:rsid w:val="00ED3BD1"/>
    <w:rsid w:val="00ED447A"/>
    <w:rsid w:val="00ED64D2"/>
    <w:rsid w:val="00EE1786"/>
    <w:rsid w:val="00EE1A92"/>
    <w:rsid w:val="00EE2A3B"/>
    <w:rsid w:val="00EE3754"/>
    <w:rsid w:val="00EE3CD0"/>
    <w:rsid w:val="00EE781B"/>
    <w:rsid w:val="00EF0433"/>
    <w:rsid w:val="00EF0795"/>
    <w:rsid w:val="00EF26A3"/>
    <w:rsid w:val="00EF5D0E"/>
    <w:rsid w:val="00F03DA8"/>
    <w:rsid w:val="00F05B85"/>
    <w:rsid w:val="00F07C64"/>
    <w:rsid w:val="00F12BF1"/>
    <w:rsid w:val="00F134C7"/>
    <w:rsid w:val="00F148FB"/>
    <w:rsid w:val="00F168E2"/>
    <w:rsid w:val="00F24ADB"/>
    <w:rsid w:val="00F33A34"/>
    <w:rsid w:val="00F35B65"/>
    <w:rsid w:val="00F35D3E"/>
    <w:rsid w:val="00F3795C"/>
    <w:rsid w:val="00F402DD"/>
    <w:rsid w:val="00F44D17"/>
    <w:rsid w:val="00F47F1B"/>
    <w:rsid w:val="00F50FEA"/>
    <w:rsid w:val="00F57156"/>
    <w:rsid w:val="00F62780"/>
    <w:rsid w:val="00F66DF3"/>
    <w:rsid w:val="00F7722D"/>
    <w:rsid w:val="00F838E7"/>
    <w:rsid w:val="00F83C26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17F3"/>
    <w:rsid w:val="00FC5396"/>
    <w:rsid w:val="00FC58BA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50B0-EE92-4BD0-B29E-30ED2B61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1070</Words>
  <Characters>6421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7477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70</cp:revision>
  <cp:lastPrinted>2017-01-02T14:32:00Z</cp:lastPrinted>
  <dcterms:created xsi:type="dcterms:W3CDTF">2017-01-02T14:12:00Z</dcterms:created>
  <dcterms:modified xsi:type="dcterms:W3CDTF">2017-03-22T13:47:00Z</dcterms:modified>
</cp:coreProperties>
</file>