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9370F1">
        <w:rPr>
          <w:rStyle w:val="Pogrubienie"/>
          <w:rFonts w:ascii="Ubuntu" w:hAnsi="Ubuntu" w:cs="Times New Roman"/>
        </w:rPr>
        <w:t>2</w:t>
      </w:r>
      <w:r w:rsidR="00D410C0">
        <w:rPr>
          <w:rStyle w:val="Pogrubienie"/>
          <w:rFonts w:ascii="Ubuntu" w:hAnsi="Ubuntu" w:cs="Times New Roman"/>
        </w:rPr>
        <w:t>2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9370F1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</w:t>
      </w:r>
      <w:r w:rsidR="00D410C0">
        <w:rPr>
          <w:rStyle w:val="Pogrubienie"/>
          <w:rFonts w:ascii="Ubuntu" w:hAnsi="Ubuntu" w:cs="Times New Roman"/>
        </w:rPr>
        <w:t>9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>
        <w:rPr>
          <w:rStyle w:val="Pogrubienie"/>
          <w:rFonts w:ascii="Ubuntu" w:hAnsi="Ubuntu" w:cs="Times New Roman"/>
        </w:rPr>
        <w:t>4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8B3EE0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</w:t>
      </w:r>
      <w:r w:rsidR="006437EB">
        <w:rPr>
          <w:rFonts w:ascii="Ubuntu" w:eastAsia="Times New Roman" w:hAnsi="Ubuntu" w:cs="Times New Roman"/>
          <w:color w:val="000000"/>
          <w:sz w:val="24"/>
          <w:szCs w:val="24"/>
        </w:rPr>
        <w:t>k</w:t>
      </w:r>
      <w:r w:rsidR="00825A72">
        <w:rPr>
          <w:rFonts w:ascii="Ubuntu" w:eastAsia="Times New Roman" w:hAnsi="Ubuntu" w:cs="Times New Roman"/>
          <w:color w:val="000000"/>
          <w:sz w:val="24"/>
          <w:szCs w:val="24"/>
        </w:rPr>
        <w:t>ach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825A72">
        <w:rPr>
          <w:rFonts w:ascii="Ubuntu" w:eastAsia="Times New Roman" w:hAnsi="Ubuntu" w:cs="Times New Roman"/>
          <w:color w:val="000000"/>
          <w:sz w:val="24"/>
          <w:szCs w:val="24"/>
        </w:rPr>
        <w:t xml:space="preserve">lekarskim,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lekarsko – dentystyczny</w:t>
      </w:r>
      <w:r w:rsidR="006437EB">
        <w:rPr>
          <w:rFonts w:ascii="Ubuntu" w:eastAsia="Times New Roman" w:hAnsi="Ubuntu" w:cs="Times New Roman"/>
          <w:color w:val="000000"/>
          <w:sz w:val="24"/>
          <w:szCs w:val="24"/>
        </w:rPr>
        <w:t>m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 xml:space="preserve"> prowadzony</w:t>
      </w:r>
      <w:r w:rsidR="00825A72">
        <w:rPr>
          <w:rFonts w:ascii="Ubuntu" w:eastAsia="Times New Roman" w:hAnsi="Ubuntu" w:cs="Times New Roman"/>
          <w:color w:val="000000"/>
          <w:sz w:val="24"/>
          <w:szCs w:val="24"/>
        </w:rPr>
        <w:t>ch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 xml:space="preserve"> w języku polskim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6437EB">
        <w:rPr>
          <w:rFonts w:ascii="Ubuntu" w:eastAsia="Arial Unicode MS" w:hAnsi="Ubuntu"/>
          <w:b/>
        </w:rPr>
        <w:t>80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6437EB">
        <w:rPr>
          <w:rFonts w:ascii="Ubuntu" w:hAnsi="Ubuntu" w:cs="Times New Roman"/>
          <w:b/>
          <w:bCs/>
        </w:rPr>
        <w:t>4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6437EB">
        <w:rPr>
          <w:rFonts w:ascii="Ubuntu" w:hAnsi="Ubuntu" w:cs="Times New Roman"/>
          <w:b/>
          <w:bCs/>
        </w:rPr>
        <w:t>y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846D04" w:rsidP="00846D0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27</w:t>
            </w:r>
            <w:r w:rsidR="00272DD3"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BC3EC0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sobota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BC3EC0" w:rsidP="00BC3EC0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8</w:t>
            </w:r>
            <w:r w:rsidR="00272DD3" w:rsidRPr="00B37B86">
              <w:rPr>
                <w:rFonts w:ascii="Ubuntu" w:hAnsi="Ubuntu"/>
                <w:color w:val="000000"/>
              </w:rPr>
              <w:t xml:space="preserve">:30 - </w:t>
            </w:r>
            <w:r>
              <w:rPr>
                <w:rFonts w:ascii="Ubuntu" w:hAnsi="Ubuntu"/>
                <w:color w:val="000000"/>
              </w:rPr>
              <w:t>13</w:t>
            </w:r>
            <w:r w:rsidR="00272DD3" w:rsidRPr="00B37B86">
              <w:rPr>
                <w:rFonts w:ascii="Ubuntu" w:hAnsi="Ubuntu"/>
                <w:color w:val="000000"/>
              </w:rPr>
              <w:t>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846D04" w:rsidP="00846D0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27</w:t>
            </w:r>
            <w:r w:rsidR="00272DD3"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BC3EC0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sobota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502923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</w:t>
            </w:r>
            <w:r w:rsidR="00502923">
              <w:rPr>
                <w:rFonts w:ascii="Ubuntu" w:hAnsi="Ubuntu"/>
                <w:color w:val="000000"/>
              </w:rPr>
              <w:t>4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02923">
              <w:rPr>
                <w:rFonts w:ascii="Ubuntu" w:hAnsi="Ubuntu"/>
                <w:color w:val="000000"/>
              </w:rPr>
              <w:t>0</w:t>
            </w:r>
            <w:r w:rsidRPr="00B37B86">
              <w:rPr>
                <w:rFonts w:ascii="Ubuntu" w:hAnsi="Ubuntu"/>
                <w:color w:val="000000"/>
              </w:rPr>
              <w:t xml:space="preserve">0 - </w:t>
            </w:r>
            <w:r w:rsidR="00502923">
              <w:rPr>
                <w:rFonts w:ascii="Ubuntu" w:hAnsi="Ubuntu"/>
                <w:color w:val="000000"/>
              </w:rPr>
              <w:t>19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02923">
              <w:rPr>
                <w:rFonts w:ascii="Ubuntu" w:hAnsi="Ubuntu"/>
                <w:color w:val="000000"/>
              </w:rPr>
              <w:t>0</w:t>
            </w:r>
            <w:r w:rsidRPr="00B37B86">
              <w:rPr>
                <w:rFonts w:ascii="Ubuntu" w:hAnsi="Ubuntu"/>
                <w:color w:val="000000"/>
              </w:rPr>
              <w:t>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846D04" w:rsidP="00BD1E2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2</w:t>
            </w:r>
            <w:r w:rsidR="00272DD3" w:rsidRPr="00B37B86">
              <w:rPr>
                <w:rFonts w:ascii="Ubuntu" w:hAnsi="Ubuntu"/>
                <w:color w:val="000000"/>
              </w:rPr>
              <w:t>8.05.2017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BC3EC0" w:rsidP="00BC3EC0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niedziela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552D70" w:rsidP="00A8271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8</w:t>
            </w:r>
            <w:r w:rsidR="00272DD3" w:rsidRPr="00B37B86">
              <w:rPr>
                <w:rFonts w:ascii="Ubuntu" w:hAnsi="Ubuntu"/>
                <w:color w:val="000000"/>
              </w:rPr>
              <w:t xml:space="preserve">:30 - </w:t>
            </w:r>
            <w:r>
              <w:rPr>
                <w:rFonts w:ascii="Ubuntu" w:hAnsi="Ubuntu"/>
                <w:color w:val="000000"/>
              </w:rPr>
              <w:t>1</w:t>
            </w:r>
            <w:r w:rsidR="00A8271D">
              <w:rPr>
                <w:rFonts w:ascii="Ubuntu" w:hAnsi="Ubuntu"/>
                <w:color w:val="000000"/>
              </w:rPr>
              <w:t>3</w:t>
            </w:r>
            <w:bookmarkStart w:id="0" w:name="_GoBack"/>
            <w:bookmarkEnd w:id="0"/>
            <w:r w:rsidR="00272DD3" w:rsidRPr="00B37B86">
              <w:rPr>
                <w:rFonts w:ascii="Ubuntu" w:hAnsi="Ubuntu"/>
                <w:color w:val="000000"/>
              </w:rPr>
              <w:t>:30</w:t>
            </w:r>
          </w:p>
        </w:tc>
      </w:tr>
      <w:tr w:rsidR="00B96E84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846D04" w:rsidP="00846D0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28</w:t>
            </w:r>
            <w:r w:rsidR="00B96E84"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C3EC0" w:rsidP="0085689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niedziela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552D70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</w:t>
            </w:r>
            <w:r w:rsidR="00552D70">
              <w:rPr>
                <w:rFonts w:ascii="Ubuntu" w:hAnsi="Ubuntu"/>
                <w:color w:val="000000"/>
              </w:rPr>
              <w:t>4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52D70">
              <w:rPr>
                <w:rFonts w:ascii="Ubuntu" w:hAnsi="Ubuntu"/>
                <w:color w:val="000000"/>
              </w:rPr>
              <w:t>0</w:t>
            </w:r>
            <w:r w:rsidRPr="00B37B86">
              <w:rPr>
                <w:rFonts w:ascii="Ubuntu" w:hAnsi="Ubuntu"/>
                <w:color w:val="000000"/>
              </w:rPr>
              <w:t xml:space="preserve">0 - </w:t>
            </w:r>
            <w:r w:rsidR="00552D70">
              <w:rPr>
                <w:rFonts w:ascii="Ubuntu" w:hAnsi="Ubuntu"/>
                <w:color w:val="000000"/>
              </w:rPr>
              <w:t>19</w:t>
            </w:r>
            <w:r w:rsidRPr="00B37B86">
              <w:rPr>
                <w:rFonts w:ascii="Ubuntu" w:hAnsi="Ubuntu"/>
                <w:color w:val="000000"/>
              </w:rPr>
              <w:t>:</w:t>
            </w:r>
            <w:r w:rsidR="00552D70">
              <w:rPr>
                <w:rFonts w:ascii="Ubuntu" w:hAnsi="Ubuntu"/>
                <w:color w:val="000000"/>
              </w:rPr>
              <w:t>0</w:t>
            </w:r>
            <w:r w:rsidRPr="00B37B86">
              <w:rPr>
                <w:rFonts w:ascii="Ubuntu" w:hAnsi="Ubuntu"/>
                <w:color w:val="000000"/>
              </w:rPr>
              <w:t>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</w:t>
      </w:r>
      <w:r w:rsidR="0024555E">
        <w:rPr>
          <w:rStyle w:val="Pogrubienie"/>
          <w:rFonts w:ascii="Ubuntu" w:eastAsia="Arial Unicode MS" w:hAnsi="Ubuntu"/>
          <w:sz w:val="24"/>
          <w:szCs w:val="24"/>
        </w:rPr>
        <w:t>4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090A96">
        <w:rPr>
          <w:rFonts w:ascii="Ubuntu" w:eastAsia="Arial Unicode MS" w:hAnsi="Ubuntu"/>
          <w:b/>
        </w:rPr>
        <w:t>8.</w:t>
      </w:r>
      <w:r w:rsidR="00401833">
        <w:rPr>
          <w:rFonts w:ascii="Ubuntu" w:eastAsia="Arial Unicode MS" w:hAnsi="Ubuntu"/>
          <w:b/>
        </w:rPr>
        <w:t>0</w:t>
      </w:r>
      <w:r w:rsidR="00090A96">
        <w:rPr>
          <w:rFonts w:ascii="Ubuntu" w:eastAsia="Arial Unicode MS" w:hAnsi="Ubuntu"/>
          <w:b/>
        </w:rPr>
        <w:t>5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lastRenderedPageBreak/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0A73"/>
    <w:rsid w:val="0008153B"/>
    <w:rsid w:val="00083BB7"/>
    <w:rsid w:val="000843A0"/>
    <w:rsid w:val="000848FE"/>
    <w:rsid w:val="00090A96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29CE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555E"/>
    <w:rsid w:val="00246403"/>
    <w:rsid w:val="00251F80"/>
    <w:rsid w:val="00252313"/>
    <w:rsid w:val="00252EDD"/>
    <w:rsid w:val="00253BAE"/>
    <w:rsid w:val="00255933"/>
    <w:rsid w:val="00256E26"/>
    <w:rsid w:val="00261212"/>
    <w:rsid w:val="00261E5A"/>
    <w:rsid w:val="00262722"/>
    <w:rsid w:val="002658C1"/>
    <w:rsid w:val="00265FBD"/>
    <w:rsid w:val="00266441"/>
    <w:rsid w:val="00267594"/>
    <w:rsid w:val="002713BE"/>
    <w:rsid w:val="00271489"/>
    <w:rsid w:val="00272DD3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B5209"/>
    <w:rsid w:val="002C384B"/>
    <w:rsid w:val="002C48EA"/>
    <w:rsid w:val="002C584B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56D97"/>
    <w:rsid w:val="00362295"/>
    <w:rsid w:val="0036376E"/>
    <w:rsid w:val="00365E19"/>
    <w:rsid w:val="00367C87"/>
    <w:rsid w:val="003700AC"/>
    <w:rsid w:val="00384BB5"/>
    <w:rsid w:val="003901E5"/>
    <w:rsid w:val="00392871"/>
    <w:rsid w:val="00397B1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C7298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23"/>
    <w:rsid w:val="005029B0"/>
    <w:rsid w:val="00502D6A"/>
    <w:rsid w:val="0050421B"/>
    <w:rsid w:val="005051CD"/>
    <w:rsid w:val="005072D0"/>
    <w:rsid w:val="00513689"/>
    <w:rsid w:val="005136D0"/>
    <w:rsid w:val="005220DE"/>
    <w:rsid w:val="005245F4"/>
    <w:rsid w:val="005309ED"/>
    <w:rsid w:val="00533065"/>
    <w:rsid w:val="0053511A"/>
    <w:rsid w:val="00535801"/>
    <w:rsid w:val="0053585D"/>
    <w:rsid w:val="00540A95"/>
    <w:rsid w:val="00540DE3"/>
    <w:rsid w:val="00543284"/>
    <w:rsid w:val="005433C3"/>
    <w:rsid w:val="00543C4E"/>
    <w:rsid w:val="005522A2"/>
    <w:rsid w:val="00552D70"/>
    <w:rsid w:val="00561D3D"/>
    <w:rsid w:val="005626F6"/>
    <w:rsid w:val="00566CDC"/>
    <w:rsid w:val="00571029"/>
    <w:rsid w:val="00574646"/>
    <w:rsid w:val="00574A22"/>
    <w:rsid w:val="0057586E"/>
    <w:rsid w:val="00580A7B"/>
    <w:rsid w:val="00580B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16699"/>
    <w:rsid w:val="006361A0"/>
    <w:rsid w:val="00636A6D"/>
    <w:rsid w:val="006403E2"/>
    <w:rsid w:val="00641972"/>
    <w:rsid w:val="006437EB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61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547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25A72"/>
    <w:rsid w:val="008330CC"/>
    <w:rsid w:val="00833F7B"/>
    <w:rsid w:val="008340ED"/>
    <w:rsid w:val="00842258"/>
    <w:rsid w:val="00845F4B"/>
    <w:rsid w:val="00845F59"/>
    <w:rsid w:val="008463CC"/>
    <w:rsid w:val="008465E6"/>
    <w:rsid w:val="00846D04"/>
    <w:rsid w:val="008524F3"/>
    <w:rsid w:val="00855F77"/>
    <w:rsid w:val="0086028A"/>
    <w:rsid w:val="00860F67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3EE0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2334"/>
    <w:rsid w:val="009370F1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3971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0195"/>
    <w:rsid w:val="00A630FF"/>
    <w:rsid w:val="00A7557A"/>
    <w:rsid w:val="00A8271D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4C87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05A8"/>
    <w:rsid w:val="00B32132"/>
    <w:rsid w:val="00B32B66"/>
    <w:rsid w:val="00B33911"/>
    <w:rsid w:val="00B35407"/>
    <w:rsid w:val="00B36156"/>
    <w:rsid w:val="00B37B8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96E84"/>
    <w:rsid w:val="00BA1C72"/>
    <w:rsid w:val="00BA1DA6"/>
    <w:rsid w:val="00BA4170"/>
    <w:rsid w:val="00BA48D7"/>
    <w:rsid w:val="00BA6BBF"/>
    <w:rsid w:val="00BA7ADF"/>
    <w:rsid w:val="00BB2F22"/>
    <w:rsid w:val="00BB2FA6"/>
    <w:rsid w:val="00BB5754"/>
    <w:rsid w:val="00BC3EC0"/>
    <w:rsid w:val="00BC5493"/>
    <w:rsid w:val="00BD06EE"/>
    <w:rsid w:val="00BD1515"/>
    <w:rsid w:val="00BD1E2F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45E8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4327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BA9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CF75B9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0378"/>
    <w:rsid w:val="00D3130C"/>
    <w:rsid w:val="00D31317"/>
    <w:rsid w:val="00D31626"/>
    <w:rsid w:val="00D3451A"/>
    <w:rsid w:val="00D37B02"/>
    <w:rsid w:val="00D40B3A"/>
    <w:rsid w:val="00D40B77"/>
    <w:rsid w:val="00D41075"/>
    <w:rsid w:val="00D410C0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0ED8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4A17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DF58A7"/>
    <w:rsid w:val="00E02075"/>
    <w:rsid w:val="00E02F2E"/>
    <w:rsid w:val="00E0332C"/>
    <w:rsid w:val="00E071E5"/>
    <w:rsid w:val="00E103CF"/>
    <w:rsid w:val="00E13760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08B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47F1B"/>
    <w:rsid w:val="00F50FEA"/>
    <w:rsid w:val="00F57156"/>
    <w:rsid w:val="00F62780"/>
    <w:rsid w:val="00F66DF3"/>
    <w:rsid w:val="00F7722D"/>
    <w:rsid w:val="00F838E7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6005-218C-4688-906E-7C1D1D3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7167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92</cp:revision>
  <cp:lastPrinted>2017-01-02T14:32:00Z</cp:lastPrinted>
  <dcterms:created xsi:type="dcterms:W3CDTF">2017-01-02T14:12:00Z</dcterms:created>
  <dcterms:modified xsi:type="dcterms:W3CDTF">2017-04-20T06:32:00Z</dcterms:modified>
</cp:coreProperties>
</file>