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584982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584982">
        <w:rPr>
          <w:rStyle w:val="Pogrubienie"/>
          <w:rFonts w:ascii="Ubuntu" w:hAnsi="Ubuntu" w:cs="Times New Roman"/>
        </w:rPr>
        <w:t xml:space="preserve">Ogłoszenie </w:t>
      </w:r>
      <w:r w:rsidR="0002147E" w:rsidRPr="00584982">
        <w:rPr>
          <w:rStyle w:val="Pogrubienie"/>
          <w:rFonts w:ascii="Ubuntu" w:hAnsi="Ubuntu" w:cs="Times New Roman"/>
        </w:rPr>
        <w:t xml:space="preserve">o naborze </w:t>
      </w:r>
      <w:r w:rsidR="00E9183B" w:rsidRPr="00584982">
        <w:rPr>
          <w:rStyle w:val="Pogrubienie"/>
          <w:rFonts w:ascii="Ubuntu" w:hAnsi="Ubuntu" w:cs="Times New Roman"/>
        </w:rPr>
        <w:t xml:space="preserve">nr </w:t>
      </w:r>
      <w:r w:rsidR="00D836BA">
        <w:rPr>
          <w:rStyle w:val="Pogrubienie"/>
          <w:rFonts w:ascii="Ubuntu" w:hAnsi="Ubuntu" w:cs="Times New Roman"/>
        </w:rPr>
        <w:t>3</w:t>
      </w:r>
      <w:r w:rsidR="008E7E35">
        <w:rPr>
          <w:rStyle w:val="Pogrubienie"/>
          <w:rFonts w:ascii="Ubuntu" w:hAnsi="Ubuntu" w:cs="Times New Roman"/>
        </w:rPr>
        <w:t xml:space="preserve"> uzupełniającym</w:t>
      </w:r>
    </w:p>
    <w:p w:rsidR="000A7B70" w:rsidRPr="00584982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584982" w:rsidRDefault="00AA640B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4</w:t>
      </w:r>
      <w:r w:rsidR="0002147E" w:rsidRPr="00584982">
        <w:rPr>
          <w:rStyle w:val="Pogrubienie"/>
          <w:rFonts w:ascii="Ubuntu" w:hAnsi="Ubuntu" w:cs="Times New Roman"/>
        </w:rPr>
        <w:t>.</w:t>
      </w:r>
      <w:r w:rsidR="00E57DA1" w:rsidRPr="00584982">
        <w:rPr>
          <w:rStyle w:val="Pogrubienie"/>
          <w:rFonts w:ascii="Ubuntu" w:hAnsi="Ubuntu" w:cs="Times New Roman"/>
        </w:rPr>
        <w:t>0</w:t>
      </w:r>
      <w:r>
        <w:rPr>
          <w:rStyle w:val="Pogrubienie"/>
          <w:rFonts w:ascii="Ubuntu" w:hAnsi="Ubuntu" w:cs="Times New Roman"/>
        </w:rPr>
        <w:t>5</w:t>
      </w:r>
      <w:r w:rsidR="0002147E" w:rsidRPr="00584982">
        <w:rPr>
          <w:rStyle w:val="Pogrubienie"/>
          <w:rFonts w:ascii="Ubuntu" w:hAnsi="Ubuntu" w:cs="Times New Roman"/>
        </w:rPr>
        <w:t>.201</w:t>
      </w:r>
      <w:r w:rsidR="00E57DA1" w:rsidRPr="00584982">
        <w:rPr>
          <w:rStyle w:val="Pogrubienie"/>
          <w:rFonts w:ascii="Ubuntu" w:hAnsi="Ubuntu" w:cs="Times New Roman"/>
        </w:rPr>
        <w:t>7</w:t>
      </w:r>
      <w:r w:rsidR="0002147E" w:rsidRPr="00584982">
        <w:rPr>
          <w:rStyle w:val="Pogrubienie"/>
          <w:rFonts w:ascii="Ubuntu" w:hAnsi="Ubuntu" w:cs="Times New Roman"/>
        </w:rPr>
        <w:t xml:space="preserve"> r. 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584982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584982">
        <w:rPr>
          <w:rFonts w:ascii="Ubuntu" w:eastAsia="Times New Roman" w:hAnsi="Ubuntu" w:cs="Times New Roman"/>
          <w:b/>
        </w:rPr>
        <w:t>Szkolenie</w:t>
      </w:r>
      <w:r w:rsidR="007E61ED" w:rsidRPr="00584982">
        <w:rPr>
          <w:rFonts w:ascii="Ubuntu" w:eastAsia="Times New Roman" w:hAnsi="Ubuntu" w:cs="Times New Roman"/>
          <w:b/>
        </w:rPr>
        <w:t xml:space="preserve"> </w:t>
      </w:r>
      <w:r w:rsidR="00D636E5" w:rsidRPr="00584982">
        <w:rPr>
          <w:rFonts w:ascii="Ubuntu" w:eastAsia="Times New Roman" w:hAnsi="Ubuntu" w:cs="Times New Roman"/>
          <w:b/>
        </w:rPr>
        <w:t xml:space="preserve">dla </w:t>
      </w:r>
      <w:r w:rsidR="00A310E4" w:rsidRPr="00584982">
        <w:rPr>
          <w:rFonts w:ascii="Ubuntu" w:eastAsia="Times New Roman" w:hAnsi="Ubuntu" w:cs="Times New Roman"/>
          <w:b/>
        </w:rPr>
        <w:t>studentów SUM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584982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584982">
        <w:rPr>
          <w:rFonts w:ascii="Ubuntu" w:eastAsia="Times New Roman" w:hAnsi="Ubuntu" w:cs="Times New Roman"/>
          <w:b/>
        </w:rPr>
        <w:t>„</w:t>
      </w:r>
      <w:r w:rsidR="003B1C1B" w:rsidRPr="00584982">
        <w:rPr>
          <w:rFonts w:ascii="Ubuntu" w:eastAsia="Times New Roman" w:hAnsi="Ubuntu" w:cs="Times New Roman"/>
          <w:b/>
        </w:rPr>
        <w:t xml:space="preserve">Zaawansowane </w:t>
      </w:r>
      <w:r w:rsidRPr="00584982">
        <w:rPr>
          <w:rFonts w:ascii="Ubuntu" w:eastAsia="Times New Roman" w:hAnsi="Ubuntu" w:cs="Times New Roman"/>
          <w:b/>
        </w:rPr>
        <w:t>zabiegi resuscytacyj</w:t>
      </w:r>
      <w:r w:rsidR="00D63BC3" w:rsidRPr="00584982">
        <w:rPr>
          <w:rFonts w:ascii="Ubuntu" w:eastAsia="Times New Roman" w:hAnsi="Ubuntu" w:cs="Times New Roman"/>
          <w:b/>
        </w:rPr>
        <w:t>ne</w:t>
      </w:r>
      <w:r w:rsidR="001C02D9" w:rsidRPr="00584982">
        <w:rPr>
          <w:rFonts w:ascii="Ubuntu" w:eastAsia="Times New Roman" w:hAnsi="Ubuntu" w:cs="Times New Roman"/>
          <w:b/>
        </w:rPr>
        <w:t xml:space="preserve"> u dorosłych</w:t>
      </w:r>
      <w:r w:rsidR="00D63BC3" w:rsidRPr="00584982">
        <w:rPr>
          <w:rFonts w:ascii="Ubuntu" w:eastAsia="Times New Roman" w:hAnsi="Ubuntu" w:cs="Times New Roman"/>
          <w:b/>
        </w:rPr>
        <w:t xml:space="preserve"> – </w:t>
      </w:r>
      <w:r w:rsidR="003B1C1B" w:rsidRPr="00584982">
        <w:rPr>
          <w:rFonts w:ascii="Ubuntu" w:eastAsia="Times New Roman" w:hAnsi="Ubuntu" w:cs="Times New Roman"/>
          <w:b/>
        </w:rPr>
        <w:t xml:space="preserve">Advanced </w:t>
      </w:r>
      <w:r w:rsidR="00E95D85" w:rsidRPr="00584982">
        <w:rPr>
          <w:rFonts w:ascii="Ubuntu" w:eastAsia="Times New Roman" w:hAnsi="Ubuntu" w:cs="Times New Roman"/>
          <w:b/>
        </w:rPr>
        <w:t>Cardiovascular</w:t>
      </w:r>
      <w:r w:rsidR="00D63BC3" w:rsidRPr="00584982">
        <w:rPr>
          <w:rFonts w:ascii="Ubuntu" w:eastAsia="Times New Roman" w:hAnsi="Ubuntu" w:cs="Times New Roman"/>
          <w:b/>
        </w:rPr>
        <w:t xml:space="preserve"> Life Support (</w:t>
      </w:r>
      <w:r w:rsidR="00811320" w:rsidRPr="00584982">
        <w:rPr>
          <w:rFonts w:ascii="Ubuntu" w:eastAsia="Times New Roman" w:hAnsi="Ubuntu" w:cs="Times New Roman"/>
          <w:b/>
        </w:rPr>
        <w:t>ACL</w:t>
      </w:r>
      <w:r w:rsidR="00D63BC3" w:rsidRPr="00584982">
        <w:rPr>
          <w:rFonts w:ascii="Ubuntu" w:eastAsia="Times New Roman" w:hAnsi="Ubuntu" w:cs="Times New Roman"/>
          <w:b/>
        </w:rPr>
        <w:t>S)”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584982" w:rsidRDefault="0002147E" w:rsidP="007B3E39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 xml:space="preserve">Postępowanie rekrutacyjne prowadzone jest na podstawie Zarządzenia Nr </w:t>
      </w:r>
      <w:r w:rsidR="00984F42" w:rsidRPr="00584982">
        <w:rPr>
          <w:rFonts w:ascii="Ubuntu" w:hAnsi="Ubuntu"/>
          <w:sz w:val="22"/>
          <w:szCs w:val="22"/>
        </w:rPr>
        <w:t>116</w:t>
      </w:r>
      <w:r w:rsidRPr="00584982">
        <w:rPr>
          <w:rFonts w:ascii="Ubuntu" w:hAnsi="Ubuntu"/>
          <w:sz w:val="22"/>
          <w:szCs w:val="22"/>
        </w:rPr>
        <w:t xml:space="preserve">/2016 </w:t>
      </w:r>
      <w:r w:rsidR="006729D4" w:rsidRPr="00584982">
        <w:rPr>
          <w:rFonts w:ascii="Ubuntu" w:hAnsi="Ubuntu"/>
          <w:sz w:val="22"/>
          <w:szCs w:val="22"/>
        </w:rPr>
        <w:t xml:space="preserve">Rektora SUM </w:t>
      </w:r>
      <w:r w:rsidRPr="00584982">
        <w:rPr>
          <w:rFonts w:ascii="Ubuntu" w:hAnsi="Ubuntu"/>
          <w:sz w:val="22"/>
          <w:szCs w:val="22"/>
        </w:rPr>
        <w:t xml:space="preserve">z dnia </w:t>
      </w:r>
      <w:r w:rsidR="00984F42" w:rsidRPr="00584982">
        <w:rPr>
          <w:rFonts w:ascii="Ubuntu" w:hAnsi="Ubuntu"/>
          <w:sz w:val="22"/>
          <w:szCs w:val="22"/>
        </w:rPr>
        <w:t>2.08.2016</w:t>
      </w:r>
      <w:r w:rsidR="00DC5DD1" w:rsidRPr="00584982">
        <w:rPr>
          <w:rFonts w:ascii="Ubuntu" w:hAnsi="Ubuntu"/>
          <w:sz w:val="22"/>
          <w:szCs w:val="22"/>
        </w:rPr>
        <w:t xml:space="preserve"> r.</w:t>
      </w:r>
      <w:r w:rsidR="00984F42" w:rsidRPr="00584982">
        <w:rPr>
          <w:rFonts w:ascii="Ubuntu" w:hAnsi="Ubuntu"/>
          <w:sz w:val="22"/>
          <w:szCs w:val="22"/>
        </w:rPr>
        <w:t xml:space="preserve"> </w:t>
      </w:r>
      <w:r w:rsidR="00E97363" w:rsidRPr="00584982">
        <w:rPr>
          <w:rFonts w:ascii="Ubuntu" w:hAnsi="Ubuntu"/>
          <w:sz w:val="22"/>
          <w:szCs w:val="22"/>
        </w:rPr>
        <w:t xml:space="preserve">z </w:t>
      </w:r>
      <w:proofErr w:type="spellStart"/>
      <w:r w:rsidR="00E97363" w:rsidRPr="00584982">
        <w:rPr>
          <w:rFonts w:ascii="Ubuntu" w:hAnsi="Ubuntu"/>
          <w:sz w:val="22"/>
          <w:szCs w:val="22"/>
        </w:rPr>
        <w:t>późn</w:t>
      </w:r>
      <w:proofErr w:type="spellEnd"/>
      <w:r w:rsidR="00E97363" w:rsidRPr="00584982">
        <w:rPr>
          <w:rFonts w:ascii="Ubuntu" w:hAnsi="Ubuntu"/>
          <w:sz w:val="22"/>
          <w:szCs w:val="22"/>
        </w:rPr>
        <w:t xml:space="preserve">. zm. </w:t>
      </w:r>
      <w:r w:rsidR="005B0787" w:rsidRPr="00584982">
        <w:rPr>
          <w:rFonts w:ascii="Ubuntu" w:hAnsi="Ubuntu"/>
          <w:sz w:val="22"/>
          <w:szCs w:val="22"/>
        </w:rPr>
        <w:t>(</w:t>
      </w:r>
      <w:proofErr w:type="spellStart"/>
      <w:r w:rsidR="005018DC" w:rsidRPr="00584982">
        <w:rPr>
          <w:rFonts w:ascii="Ubuntu" w:hAnsi="Ubuntu"/>
          <w:sz w:val="22"/>
          <w:szCs w:val="22"/>
        </w:rPr>
        <w:t>t</w:t>
      </w:r>
      <w:r w:rsidR="00DC5DD1" w:rsidRPr="00584982">
        <w:rPr>
          <w:rFonts w:ascii="Ubuntu" w:hAnsi="Ubuntu"/>
          <w:sz w:val="22"/>
          <w:szCs w:val="22"/>
        </w:rPr>
        <w:t>.</w:t>
      </w:r>
      <w:r w:rsidR="005018DC" w:rsidRPr="00584982">
        <w:rPr>
          <w:rFonts w:ascii="Ubuntu" w:hAnsi="Ubuntu"/>
          <w:sz w:val="22"/>
          <w:szCs w:val="22"/>
        </w:rPr>
        <w:t>j</w:t>
      </w:r>
      <w:proofErr w:type="spellEnd"/>
      <w:r w:rsidR="005018DC" w:rsidRPr="00584982">
        <w:rPr>
          <w:rFonts w:ascii="Ubuntu" w:hAnsi="Ubuntu"/>
          <w:sz w:val="22"/>
          <w:szCs w:val="22"/>
        </w:rPr>
        <w:t>. Regulamin</w:t>
      </w:r>
      <w:r w:rsidR="00DC5DD1" w:rsidRPr="00584982">
        <w:rPr>
          <w:rFonts w:ascii="Ubuntu" w:hAnsi="Ubuntu"/>
          <w:sz w:val="22"/>
          <w:szCs w:val="22"/>
        </w:rPr>
        <w:t>u</w:t>
      </w:r>
      <w:r w:rsidR="005018DC" w:rsidRPr="00584982">
        <w:rPr>
          <w:rFonts w:ascii="Ubuntu" w:hAnsi="Ubuntu"/>
          <w:sz w:val="22"/>
          <w:szCs w:val="22"/>
        </w:rPr>
        <w:t xml:space="preserve"> </w:t>
      </w:r>
      <w:r w:rsidR="00C06F36" w:rsidRPr="00584982">
        <w:rPr>
          <w:rFonts w:ascii="Ubuntu" w:hAnsi="Ubuntu"/>
          <w:sz w:val="22"/>
          <w:szCs w:val="22"/>
        </w:rPr>
        <w:t>Rekrutacji</w:t>
      </w:r>
      <w:r w:rsidR="00E95D85" w:rsidRPr="00584982">
        <w:rPr>
          <w:rFonts w:ascii="Ubuntu" w:hAnsi="Ubuntu"/>
          <w:sz w:val="22"/>
          <w:szCs w:val="22"/>
        </w:rPr>
        <w:t xml:space="preserve"> </w:t>
      </w:r>
      <w:r w:rsidR="00C06F36" w:rsidRPr="00584982">
        <w:rPr>
          <w:rFonts w:ascii="Ubuntu" w:hAnsi="Ubuntu"/>
          <w:sz w:val="22"/>
          <w:szCs w:val="22"/>
        </w:rPr>
        <w:t xml:space="preserve">i </w:t>
      </w:r>
      <w:r w:rsidR="005018DC" w:rsidRPr="00584982">
        <w:rPr>
          <w:rFonts w:ascii="Ubuntu" w:hAnsi="Ubuntu"/>
          <w:sz w:val="22"/>
          <w:szCs w:val="22"/>
        </w:rPr>
        <w:t>Uczestnictwa</w:t>
      </w:r>
      <w:r w:rsidR="00801DB3" w:rsidRPr="00584982">
        <w:rPr>
          <w:rFonts w:ascii="Ubuntu" w:hAnsi="Ubuntu"/>
          <w:sz w:val="22"/>
          <w:szCs w:val="22"/>
        </w:rPr>
        <w:t xml:space="preserve"> </w:t>
      </w:r>
      <w:r w:rsidR="005018DC" w:rsidRPr="00584982">
        <w:rPr>
          <w:rFonts w:ascii="Ubuntu" w:hAnsi="Ubuntu"/>
          <w:sz w:val="22"/>
          <w:szCs w:val="22"/>
        </w:rPr>
        <w:t xml:space="preserve">stanowi </w:t>
      </w:r>
      <w:r w:rsidR="00801DB3" w:rsidRPr="00584982">
        <w:rPr>
          <w:rFonts w:ascii="Ubuntu" w:hAnsi="Ubuntu"/>
          <w:sz w:val="22"/>
          <w:szCs w:val="22"/>
        </w:rPr>
        <w:t>załącznik nr</w:t>
      </w:r>
      <w:r w:rsidR="0001052B" w:rsidRPr="00584982">
        <w:rPr>
          <w:rFonts w:ascii="Ubuntu" w:hAnsi="Ubuntu"/>
          <w:sz w:val="22"/>
          <w:szCs w:val="22"/>
        </w:rPr>
        <w:t xml:space="preserve"> 3</w:t>
      </w:r>
      <w:r w:rsidR="00801DB3" w:rsidRPr="00584982">
        <w:rPr>
          <w:rFonts w:ascii="Ubuntu" w:hAnsi="Ubuntu"/>
          <w:sz w:val="22"/>
          <w:szCs w:val="22"/>
        </w:rPr>
        <w:t xml:space="preserve"> </w:t>
      </w:r>
      <w:r w:rsidR="005018DC" w:rsidRPr="00584982">
        <w:rPr>
          <w:rFonts w:ascii="Ubuntu" w:hAnsi="Ubuntu"/>
          <w:sz w:val="22"/>
          <w:szCs w:val="22"/>
        </w:rPr>
        <w:t xml:space="preserve">do </w:t>
      </w:r>
      <w:r w:rsidR="00801DB3" w:rsidRPr="00584982">
        <w:rPr>
          <w:rFonts w:ascii="Ubuntu" w:hAnsi="Ubuntu"/>
          <w:sz w:val="22"/>
          <w:szCs w:val="22"/>
        </w:rPr>
        <w:t>Zarządzenia</w:t>
      </w:r>
      <w:r w:rsidR="00DC5DD1" w:rsidRPr="00584982">
        <w:rPr>
          <w:rFonts w:ascii="Ubuntu" w:hAnsi="Ubuntu"/>
          <w:sz w:val="22"/>
          <w:szCs w:val="22"/>
        </w:rPr>
        <w:t xml:space="preserve"> Nr </w:t>
      </w:r>
      <w:r w:rsidR="005B0787" w:rsidRPr="00584982">
        <w:rPr>
          <w:rFonts w:ascii="Ubuntu" w:hAnsi="Ubuntu"/>
          <w:sz w:val="22"/>
          <w:szCs w:val="22"/>
        </w:rPr>
        <w:t>208/2016</w:t>
      </w:r>
      <w:r w:rsidR="00DC5DD1" w:rsidRPr="00584982">
        <w:rPr>
          <w:rFonts w:ascii="Ubuntu" w:hAnsi="Ubuntu"/>
          <w:sz w:val="22"/>
          <w:szCs w:val="22"/>
        </w:rPr>
        <w:t xml:space="preserve"> Rektora SUM z dnia 22.12.2016 r.</w:t>
      </w:r>
      <w:r w:rsidR="005B0787" w:rsidRPr="00584982">
        <w:rPr>
          <w:rFonts w:ascii="Ubuntu" w:hAnsi="Ubuntu"/>
          <w:sz w:val="22"/>
          <w:szCs w:val="22"/>
        </w:rPr>
        <w:t xml:space="preserve">) </w:t>
      </w:r>
      <w:r w:rsidR="00584982">
        <w:rPr>
          <w:rFonts w:ascii="Ubuntu" w:hAnsi="Ubuntu"/>
          <w:sz w:val="22"/>
          <w:szCs w:val="22"/>
        </w:rPr>
        <w:t>w </w:t>
      </w:r>
      <w:r w:rsidR="00B90685" w:rsidRPr="00584982">
        <w:rPr>
          <w:rFonts w:ascii="Ubuntu" w:hAnsi="Ubuntu"/>
          <w:sz w:val="22"/>
          <w:szCs w:val="22"/>
        </w:rPr>
        <w:t xml:space="preserve">sprawie </w:t>
      </w:r>
      <w:r w:rsidR="007B3E39" w:rsidRPr="00584982">
        <w:rPr>
          <w:rFonts w:ascii="Ubuntu" w:hAnsi="Ubuntu"/>
          <w:sz w:val="22"/>
          <w:szCs w:val="22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Medycznego</w:t>
      </w:r>
      <w:r w:rsidR="00FA3D55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w Katowicach i wp</w:t>
      </w:r>
      <w:r w:rsidR="00D727F9" w:rsidRPr="00584982">
        <w:rPr>
          <w:rFonts w:ascii="Ubuntu" w:hAnsi="Ubuntu"/>
          <w:sz w:val="22"/>
          <w:szCs w:val="22"/>
        </w:rPr>
        <w:t>rowadzenia Regulaminu udziału w</w:t>
      </w:r>
      <w:r w:rsidR="00DC5DD1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szkoleniach</w:t>
      </w:r>
      <w:r w:rsidR="007028C5" w:rsidRPr="00584982">
        <w:rPr>
          <w:rFonts w:ascii="Ubuntu" w:hAnsi="Ubuntu"/>
          <w:sz w:val="22"/>
          <w:szCs w:val="22"/>
        </w:rPr>
        <w:t xml:space="preserve"> </w:t>
      </w:r>
      <w:r w:rsidR="00DC5DD1" w:rsidRPr="00584982">
        <w:rPr>
          <w:rFonts w:ascii="Ubuntu" w:hAnsi="Ubuntu"/>
          <w:sz w:val="22"/>
          <w:szCs w:val="22"/>
        </w:rPr>
        <w:t>z </w:t>
      </w:r>
      <w:r w:rsidR="007B3E39" w:rsidRPr="00584982">
        <w:rPr>
          <w:rFonts w:ascii="Ubuntu" w:hAnsi="Ubuntu"/>
          <w:sz w:val="22"/>
          <w:szCs w:val="22"/>
        </w:rPr>
        <w:t>zakresu resuscytacji krążeniowo – oddechowej.</w:t>
      </w:r>
    </w:p>
    <w:p w:rsidR="0002147E" w:rsidRPr="00584982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:rsidR="00E9183B" w:rsidRPr="00584982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 xml:space="preserve">Szkolenie realizowane i finansowane jest </w:t>
      </w:r>
      <w:r w:rsidR="00E9183B" w:rsidRPr="00584982">
        <w:rPr>
          <w:rFonts w:ascii="Ubuntu" w:hAnsi="Ubuntu"/>
          <w:sz w:val="22"/>
          <w:szCs w:val="22"/>
        </w:rPr>
        <w:t>w ramach projektu „Centrum Symulacji Medycznej</w:t>
      </w:r>
      <w:r w:rsidRPr="00584982">
        <w:rPr>
          <w:rFonts w:ascii="Ubuntu" w:hAnsi="Ubuntu"/>
          <w:sz w:val="22"/>
          <w:szCs w:val="22"/>
        </w:rPr>
        <w:t xml:space="preserve"> </w:t>
      </w:r>
      <w:r w:rsidR="00E9183B" w:rsidRPr="00584982">
        <w:rPr>
          <w:rFonts w:ascii="Ubuntu" w:hAnsi="Ubuntu"/>
          <w:sz w:val="22"/>
          <w:szCs w:val="22"/>
        </w:rPr>
        <w:t>– odpowiedzią na potrzeby współczesnej edukacji medycznej” realizowan</w:t>
      </w:r>
      <w:r w:rsidR="007F16CA" w:rsidRPr="00584982">
        <w:rPr>
          <w:rFonts w:ascii="Ubuntu" w:hAnsi="Ubuntu"/>
          <w:sz w:val="22"/>
          <w:szCs w:val="22"/>
        </w:rPr>
        <w:t>ego</w:t>
      </w:r>
      <w:r w:rsidR="00584982">
        <w:rPr>
          <w:rFonts w:ascii="Ubuntu" w:hAnsi="Ubuntu"/>
          <w:sz w:val="22"/>
          <w:szCs w:val="22"/>
        </w:rPr>
        <w:t xml:space="preserve"> w </w:t>
      </w:r>
      <w:r w:rsidR="00E9183B" w:rsidRPr="00584982">
        <w:rPr>
          <w:rFonts w:ascii="Ubuntu" w:hAnsi="Ubuntu"/>
          <w:sz w:val="22"/>
          <w:szCs w:val="22"/>
        </w:rPr>
        <w:t>ramach Działania 5.3 Wysoka jakość kształcenia na kierunkach medycznych Programu Operacyjnego Wiedza Edukacja Rozwój</w:t>
      </w:r>
      <w:r w:rsidR="00206E47" w:rsidRPr="00584982">
        <w:rPr>
          <w:rFonts w:ascii="Ubuntu" w:hAnsi="Ubuntu"/>
          <w:sz w:val="22"/>
          <w:szCs w:val="22"/>
        </w:rPr>
        <w:t>.</w:t>
      </w:r>
    </w:p>
    <w:p w:rsidR="003A4466" w:rsidRPr="00584982" w:rsidRDefault="003A4466" w:rsidP="00226750">
      <w:pPr>
        <w:rPr>
          <w:rFonts w:ascii="Ubuntu" w:eastAsia="Arial Unicode MS" w:hAnsi="Ubuntu"/>
          <w:sz w:val="22"/>
          <w:szCs w:val="22"/>
        </w:rPr>
      </w:pPr>
    </w:p>
    <w:p w:rsidR="00280672" w:rsidRPr="00584982" w:rsidRDefault="005522A2" w:rsidP="00226750">
      <w:pPr>
        <w:rPr>
          <w:rFonts w:ascii="Ubuntu" w:eastAsia="Arial Unicode MS" w:hAnsi="Ubuntu"/>
          <w:sz w:val="22"/>
          <w:szCs w:val="22"/>
        </w:rPr>
      </w:pPr>
      <w:r w:rsidRPr="00584982">
        <w:rPr>
          <w:rFonts w:ascii="Ubuntu" w:eastAsia="Arial Unicode MS" w:hAnsi="Ubuntu"/>
          <w:sz w:val="22"/>
          <w:szCs w:val="22"/>
        </w:rPr>
        <w:t>Uczestnikiem Szkolenia może być:</w:t>
      </w:r>
    </w:p>
    <w:p w:rsidR="005522A2" w:rsidRPr="00584982" w:rsidRDefault="005522A2" w:rsidP="00226750">
      <w:pPr>
        <w:rPr>
          <w:rFonts w:ascii="Ubuntu" w:eastAsia="Arial Unicode MS" w:hAnsi="Ubuntu"/>
          <w:sz w:val="22"/>
          <w:szCs w:val="22"/>
        </w:rPr>
      </w:pPr>
    </w:p>
    <w:p w:rsidR="00DA3886" w:rsidRPr="00584982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</w:rPr>
      </w:pPr>
      <w:r w:rsidRPr="00584982">
        <w:rPr>
          <w:rFonts w:ascii="Ubuntu" w:eastAsia="Times New Roman" w:hAnsi="Ubuntu" w:cs="Times New Roman"/>
          <w:color w:val="000000"/>
        </w:rPr>
        <w:t>student/ka Śląskiego Uniwersytetu Medycznego w Katowicach ostatniego lub przedostatniego roku jednolitych, nieodpłatnych studiów na kierunk</w:t>
      </w:r>
      <w:r w:rsidR="00E9483A">
        <w:rPr>
          <w:rFonts w:ascii="Ubuntu" w:eastAsia="Times New Roman" w:hAnsi="Ubuntu" w:cs="Times New Roman"/>
          <w:color w:val="000000"/>
        </w:rPr>
        <w:t xml:space="preserve">u </w:t>
      </w:r>
      <w:r w:rsidRPr="00584982">
        <w:rPr>
          <w:rFonts w:ascii="Ubuntu" w:eastAsia="Times New Roman" w:hAnsi="Ubuntu" w:cs="Times New Roman"/>
          <w:color w:val="000000"/>
        </w:rPr>
        <w:t>lekarsko – dentystyczny</w:t>
      </w:r>
      <w:r w:rsidR="00E9483A">
        <w:rPr>
          <w:rFonts w:ascii="Ubuntu" w:eastAsia="Times New Roman" w:hAnsi="Ubuntu" w:cs="Times New Roman"/>
          <w:color w:val="000000"/>
        </w:rPr>
        <w:t>m</w:t>
      </w:r>
      <w:r w:rsidR="00AA76D8" w:rsidRPr="00584982">
        <w:rPr>
          <w:rFonts w:ascii="Ubuntu" w:eastAsia="Times New Roman" w:hAnsi="Ubuntu" w:cs="Times New Roman"/>
          <w:color w:val="000000"/>
        </w:rPr>
        <w:t xml:space="preserve"> (</w:t>
      </w:r>
      <w:r w:rsidR="0023725C">
        <w:rPr>
          <w:rFonts w:ascii="Ubuntu" w:eastAsia="Times New Roman" w:hAnsi="Ubuntu" w:cs="Times New Roman"/>
          <w:color w:val="000000"/>
        </w:rPr>
        <w:t>5</w:t>
      </w:r>
      <w:r w:rsidR="00AA76D8" w:rsidRPr="00584982">
        <w:rPr>
          <w:rFonts w:ascii="Ubuntu" w:eastAsia="Times New Roman" w:hAnsi="Ubuntu" w:cs="Times New Roman"/>
          <w:color w:val="000000"/>
        </w:rPr>
        <w:t xml:space="preserve"> miejsc)</w:t>
      </w:r>
      <w:r w:rsidRPr="00584982">
        <w:rPr>
          <w:rFonts w:ascii="Ubuntu" w:eastAsia="Times New Roman" w:hAnsi="Ubuntu" w:cs="Times New Roman"/>
          <w:color w:val="000000"/>
        </w:rPr>
        <w:t>, prowadzonych w języku polskim</w:t>
      </w:r>
      <w:r w:rsidR="00E11001" w:rsidRPr="00584982">
        <w:rPr>
          <w:rFonts w:ascii="Ubuntu" w:eastAsia="Times New Roman" w:hAnsi="Ubuntu" w:cs="Times New Roman"/>
          <w:color w:val="000000"/>
        </w:rPr>
        <w:t xml:space="preserve">, który był uczestnikiem szkolenia BLS </w:t>
      </w:r>
      <w:r w:rsidR="006B6EA1" w:rsidRPr="00584982">
        <w:rPr>
          <w:rFonts w:ascii="Ubuntu" w:eastAsia="Times New Roman" w:hAnsi="Ubuntu" w:cs="Times New Roman"/>
          <w:color w:val="000000"/>
        </w:rPr>
        <w:t xml:space="preserve">i </w:t>
      </w:r>
      <w:r w:rsidR="00584982">
        <w:rPr>
          <w:rFonts w:ascii="Ubuntu" w:eastAsia="Times New Roman" w:hAnsi="Ubuntu" w:cs="Times New Roman"/>
          <w:color w:val="000000"/>
        </w:rPr>
        <w:t>posiada ważny</w:t>
      </w:r>
      <w:r w:rsidR="006B6EA1" w:rsidRPr="00584982">
        <w:rPr>
          <w:rFonts w:ascii="Ubuntu" w:eastAsia="Times New Roman" w:hAnsi="Ubuntu" w:cs="Times New Roman"/>
          <w:color w:val="000000"/>
        </w:rPr>
        <w:t xml:space="preserve"> certyfikat</w:t>
      </w:r>
      <w:r w:rsidR="00584982">
        <w:rPr>
          <w:rFonts w:ascii="Ubuntu" w:eastAsia="Times New Roman" w:hAnsi="Ubuntu" w:cs="Times New Roman"/>
          <w:color w:val="000000"/>
        </w:rPr>
        <w:t xml:space="preserve"> AHA</w:t>
      </w:r>
      <w:r w:rsidR="00E11001" w:rsidRPr="00584982">
        <w:rPr>
          <w:rFonts w:ascii="Ubuntu" w:eastAsia="Times New Roman" w:hAnsi="Ubuntu" w:cs="Times New Roman"/>
          <w:color w:val="000000"/>
        </w:rPr>
        <w:t>.</w:t>
      </w:r>
    </w:p>
    <w:p w:rsidR="007D5D19" w:rsidRPr="00584982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</w:p>
    <w:p w:rsidR="0089127F" w:rsidRPr="00584982" w:rsidRDefault="00347A77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 xml:space="preserve">Liczba miejsc: </w:t>
      </w:r>
      <w:r w:rsidR="00C92CE9">
        <w:rPr>
          <w:rFonts w:ascii="Ubuntu" w:eastAsia="Arial Unicode MS" w:hAnsi="Ubuntu"/>
          <w:b/>
          <w:sz w:val="22"/>
          <w:szCs w:val="22"/>
        </w:rPr>
        <w:t>5</w:t>
      </w:r>
      <w:bookmarkStart w:id="0" w:name="_GoBack"/>
      <w:bookmarkEnd w:id="0"/>
    </w:p>
    <w:p w:rsidR="00BB2FA6" w:rsidRPr="00584982" w:rsidRDefault="00BB2FA6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</w:p>
    <w:p w:rsidR="00347A77" w:rsidRPr="00584982" w:rsidRDefault="00347A77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>Miejsce szkolenia: ul. Gallusa 12, 40-569 Katowice, sala 15</w:t>
      </w:r>
    </w:p>
    <w:p w:rsidR="003700AC" w:rsidRPr="00584982" w:rsidRDefault="003700AC" w:rsidP="00EE1786">
      <w:pPr>
        <w:pStyle w:val="Default"/>
        <w:spacing w:line="276" w:lineRule="auto"/>
        <w:rPr>
          <w:rFonts w:ascii="Ubuntu" w:hAnsi="Ubuntu" w:cs="Times New Roman"/>
          <w:b/>
          <w:sz w:val="22"/>
          <w:szCs w:val="22"/>
          <w:u w:val="single"/>
        </w:rPr>
      </w:pPr>
    </w:p>
    <w:p w:rsidR="005433C3" w:rsidRPr="00584982" w:rsidRDefault="007D4FD5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  <w:r w:rsidRPr="00584982">
        <w:rPr>
          <w:rFonts w:ascii="Ubuntu" w:hAnsi="Ubuntu" w:cs="Times New Roman"/>
          <w:b/>
          <w:bCs/>
          <w:sz w:val="22"/>
          <w:szCs w:val="22"/>
          <w:u w:val="single"/>
        </w:rPr>
        <w:t>AC</w:t>
      </w:r>
      <w:r w:rsidR="005433C3" w:rsidRPr="00584982">
        <w:rPr>
          <w:rFonts w:ascii="Ubuntu" w:hAnsi="Ubuntu" w:cs="Times New Roman"/>
          <w:b/>
          <w:bCs/>
          <w:sz w:val="22"/>
          <w:szCs w:val="22"/>
          <w:u w:val="single"/>
        </w:rPr>
        <w:t>LS/kurs podstawowy - dla studentów SUM</w:t>
      </w:r>
      <w:r w:rsidR="00952816" w:rsidRPr="00584982">
        <w:rPr>
          <w:rFonts w:ascii="Ubuntu" w:hAnsi="Ubuntu" w:cs="Times New Roman"/>
          <w:b/>
          <w:bCs/>
          <w:sz w:val="22"/>
          <w:szCs w:val="22"/>
          <w:u w:val="single"/>
        </w:rPr>
        <w:t xml:space="preserve"> </w:t>
      </w:r>
      <w:r w:rsidR="00E9483A">
        <w:rPr>
          <w:rFonts w:ascii="Ubuntu" w:hAnsi="Ubuntu" w:cs="Times New Roman"/>
          <w:b/>
          <w:bCs/>
          <w:sz w:val="22"/>
          <w:szCs w:val="22"/>
        </w:rPr>
        <w:t>–</w:t>
      </w:r>
      <w:r w:rsidR="006C085E" w:rsidRPr="00584982">
        <w:rPr>
          <w:rFonts w:ascii="Ubuntu" w:hAnsi="Ubuntu" w:cs="Times New Roman"/>
          <w:b/>
          <w:bCs/>
          <w:sz w:val="22"/>
          <w:szCs w:val="22"/>
        </w:rPr>
        <w:t xml:space="preserve"> </w:t>
      </w:r>
      <w:r w:rsidR="005433C3" w:rsidRPr="00584982">
        <w:rPr>
          <w:rFonts w:ascii="Ubuntu" w:hAnsi="Ubuntu" w:cs="Times New Roman"/>
          <w:b/>
          <w:bCs/>
          <w:sz w:val="22"/>
          <w:szCs w:val="22"/>
        </w:rPr>
        <w:t>grup</w:t>
      </w:r>
      <w:r w:rsidR="00E9483A">
        <w:rPr>
          <w:rFonts w:ascii="Ubuntu" w:hAnsi="Ubuntu" w:cs="Times New Roman"/>
          <w:b/>
          <w:bCs/>
          <w:sz w:val="22"/>
          <w:szCs w:val="22"/>
        </w:rPr>
        <w:t xml:space="preserve">a 3 – </w:t>
      </w:r>
      <w:r w:rsidR="0023725C">
        <w:rPr>
          <w:rFonts w:ascii="Ubuntu" w:hAnsi="Ubuntu" w:cs="Times New Roman"/>
          <w:b/>
          <w:bCs/>
          <w:sz w:val="22"/>
          <w:szCs w:val="22"/>
        </w:rPr>
        <w:t>2</w:t>
      </w:r>
      <w:r w:rsidR="00E9483A">
        <w:rPr>
          <w:rFonts w:ascii="Ubuntu" w:hAnsi="Ubuntu" w:cs="Times New Roman"/>
          <w:b/>
          <w:bCs/>
          <w:sz w:val="22"/>
          <w:szCs w:val="22"/>
        </w:rPr>
        <w:t xml:space="preserve"> miejsc</w:t>
      </w:r>
      <w:r w:rsidR="0023725C">
        <w:rPr>
          <w:rFonts w:ascii="Ubuntu" w:hAnsi="Ubuntu" w:cs="Times New Roman"/>
          <w:b/>
          <w:bCs/>
          <w:sz w:val="22"/>
          <w:szCs w:val="22"/>
        </w:rPr>
        <w:t>a</w:t>
      </w:r>
      <w:r w:rsidR="00E9483A">
        <w:rPr>
          <w:rFonts w:ascii="Ubuntu" w:hAnsi="Ubuntu" w:cs="Times New Roman"/>
          <w:b/>
          <w:bCs/>
          <w:sz w:val="22"/>
          <w:szCs w:val="22"/>
        </w:rPr>
        <w:t>, grupa 4 – 3 miejsca</w:t>
      </w:r>
    </w:p>
    <w:p w:rsidR="005F5E94" w:rsidRPr="00584982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584982" w:rsidRPr="00584982" w:rsidRDefault="00584982" w:rsidP="00584982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584982">
        <w:rPr>
          <w:rFonts w:ascii="Ubuntu" w:eastAsia="Arial Unicode MS" w:hAnsi="Ubuntu"/>
          <w:b/>
          <w:sz w:val="22"/>
          <w:szCs w:val="22"/>
          <w:u w:val="single"/>
        </w:rPr>
        <w:t>Termin</w:t>
      </w:r>
      <w:r w:rsidR="00A72EF0">
        <w:rPr>
          <w:rFonts w:ascii="Ubuntu" w:eastAsia="Arial Unicode MS" w:hAnsi="Ubuntu"/>
          <w:b/>
          <w:sz w:val="22"/>
          <w:szCs w:val="22"/>
          <w:u w:val="single"/>
        </w:rPr>
        <w:t>y</w:t>
      </w:r>
      <w:r w:rsidRPr="00584982">
        <w:rPr>
          <w:rFonts w:ascii="Ubuntu" w:eastAsia="Arial Unicode MS" w:hAnsi="Ubuntu"/>
          <w:b/>
          <w:sz w:val="22"/>
          <w:szCs w:val="22"/>
          <w:u w:val="single"/>
        </w:rPr>
        <w:t xml:space="preserve"> szkolenia: </w:t>
      </w:r>
    </w:p>
    <w:p w:rsidR="005F5E94" w:rsidRPr="00584982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2181"/>
        <w:gridCol w:w="1712"/>
        <w:gridCol w:w="1142"/>
        <w:gridCol w:w="2366"/>
      </w:tblGrid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3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24.06.2017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25.06.2017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8F533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E95D8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4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26.06.2017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27.06.2017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</w:tbl>
    <w:p w:rsidR="00A630FF" w:rsidRPr="00584982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DA4743" w:rsidRPr="00584982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Cs w:val="22"/>
        </w:rPr>
      </w:pPr>
      <w:r w:rsidRPr="00584982">
        <w:rPr>
          <w:rStyle w:val="Pogrubienie"/>
          <w:rFonts w:ascii="Ubuntu" w:eastAsia="Arial Unicode MS" w:hAnsi="Ubuntu"/>
          <w:szCs w:val="22"/>
        </w:rPr>
        <w:lastRenderedPageBreak/>
        <w:t xml:space="preserve">Uczestnik </w:t>
      </w:r>
      <w:r w:rsidR="00540DE3" w:rsidRPr="00584982">
        <w:rPr>
          <w:rStyle w:val="Pogrubienie"/>
          <w:rFonts w:ascii="Ubuntu" w:eastAsia="Arial Unicode MS" w:hAnsi="Ubuntu"/>
          <w:szCs w:val="22"/>
        </w:rPr>
        <w:t>szkolenia</w:t>
      </w:r>
      <w:r w:rsidR="008D23C8" w:rsidRPr="00584982">
        <w:rPr>
          <w:rStyle w:val="Pogrubienie"/>
          <w:rFonts w:ascii="Ubuntu" w:eastAsia="Arial Unicode MS" w:hAnsi="Ubuntu"/>
          <w:szCs w:val="22"/>
        </w:rPr>
        <w:t xml:space="preserve"> zostanie</w:t>
      </w:r>
      <w:r w:rsidR="00406844">
        <w:rPr>
          <w:rStyle w:val="Pogrubienie"/>
          <w:rFonts w:ascii="Ubuntu" w:eastAsia="Arial Unicode MS" w:hAnsi="Ubuntu"/>
          <w:szCs w:val="22"/>
        </w:rPr>
        <w:t xml:space="preserve"> przypisany do grupy 3 lub 4</w:t>
      </w:r>
      <w:r w:rsidR="00362295"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F05B85" w:rsidRPr="00584982">
        <w:rPr>
          <w:rStyle w:val="Pogrubienie"/>
          <w:rFonts w:ascii="Ubuntu" w:eastAsia="Arial Unicode MS" w:hAnsi="Ubuntu"/>
          <w:szCs w:val="22"/>
        </w:rPr>
        <w:t>zg</w:t>
      </w:r>
      <w:r w:rsidR="003B7658" w:rsidRPr="00584982">
        <w:rPr>
          <w:rStyle w:val="Pogrubienie"/>
          <w:rFonts w:ascii="Ubuntu" w:eastAsia="Arial Unicode MS" w:hAnsi="Ubuntu"/>
          <w:szCs w:val="22"/>
        </w:rPr>
        <w:t>odnie</w:t>
      </w:r>
      <w:r w:rsidR="00E97F77" w:rsidRPr="00584982">
        <w:rPr>
          <w:rStyle w:val="Pogrubienie"/>
          <w:rFonts w:ascii="Ubuntu" w:eastAsia="Arial Unicode MS" w:hAnsi="Ubuntu"/>
          <w:szCs w:val="22"/>
        </w:rPr>
        <w:br/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z wyborem </w:t>
      </w:r>
      <w:r w:rsidR="003B7658" w:rsidRPr="00584982">
        <w:rPr>
          <w:rStyle w:val="Pogrubienie"/>
          <w:rFonts w:ascii="Ubuntu" w:eastAsia="Arial Unicode MS" w:hAnsi="Ubuntu"/>
          <w:szCs w:val="22"/>
        </w:rPr>
        <w:t>wskazanym</w:t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 przy </w:t>
      </w:r>
      <w:r w:rsidR="003B7658" w:rsidRPr="00584982">
        <w:rPr>
          <w:rStyle w:val="Pogrubienie"/>
          <w:rFonts w:ascii="Ubuntu" w:eastAsia="Arial Unicode MS" w:hAnsi="Ubuntu"/>
          <w:szCs w:val="22"/>
        </w:rPr>
        <w:t>złożeniu</w:t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 formularza 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wg kolejności </w:t>
      </w:r>
      <w:r w:rsidR="00DA4743" w:rsidRPr="00584982">
        <w:rPr>
          <w:rStyle w:val="Pogrubienie"/>
          <w:rFonts w:ascii="Ubuntu" w:eastAsia="Arial Unicode MS" w:hAnsi="Ubuntu"/>
          <w:szCs w:val="22"/>
        </w:rPr>
        <w:t>zgłoszeń.</w:t>
      </w:r>
    </w:p>
    <w:p w:rsidR="00DA4743" w:rsidRPr="00584982" w:rsidRDefault="00DA4743" w:rsidP="00DA4743">
      <w:pPr>
        <w:rPr>
          <w:rFonts w:ascii="Ubuntu" w:eastAsia="Arial Unicode MS" w:hAnsi="Ubuntu"/>
          <w:sz w:val="22"/>
          <w:szCs w:val="22"/>
        </w:rPr>
      </w:pPr>
    </w:p>
    <w:p w:rsidR="0076357A" w:rsidRPr="00584982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Cs w:val="22"/>
        </w:rPr>
      </w:pPr>
      <w:r w:rsidRPr="00584982">
        <w:rPr>
          <w:rStyle w:val="Pogrubienie"/>
          <w:rFonts w:ascii="Ubuntu" w:eastAsia="Arial Unicode MS" w:hAnsi="Ubuntu"/>
          <w:szCs w:val="22"/>
        </w:rPr>
        <w:t xml:space="preserve">O </w:t>
      </w:r>
      <w:r w:rsidR="000910F2" w:rsidRPr="00584982">
        <w:rPr>
          <w:rStyle w:val="Pogrubienie"/>
          <w:rFonts w:ascii="Ubuntu" w:eastAsia="Arial Unicode MS" w:hAnsi="Ubuntu"/>
          <w:szCs w:val="22"/>
        </w:rPr>
        <w:t xml:space="preserve">zakwalifikowaniu się do uczestnictwa i </w:t>
      </w:r>
      <w:r w:rsidRPr="00584982">
        <w:rPr>
          <w:rStyle w:val="Pogrubienie"/>
          <w:rFonts w:ascii="Ubuntu" w:eastAsia="Arial Unicode MS" w:hAnsi="Ubuntu"/>
          <w:szCs w:val="22"/>
        </w:rPr>
        <w:t>numerze grupy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641972" w:rsidRPr="00584982">
        <w:rPr>
          <w:rStyle w:val="Pogrubienie"/>
          <w:rFonts w:ascii="Ubuntu" w:eastAsia="Arial Unicode MS" w:hAnsi="Ubuntu"/>
          <w:szCs w:val="22"/>
        </w:rPr>
        <w:t xml:space="preserve">student/ka </w:t>
      </w:r>
      <w:r w:rsidR="00494C6A" w:rsidRPr="00584982">
        <w:rPr>
          <w:rStyle w:val="Pogrubienie"/>
          <w:rFonts w:ascii="Ubuntu" w:eastAsia="Arial Unicode MS" w:hAnsi="Ubuntu"/>
          <w:szCs w:val="22"/>
        </w:rPr>
        <w:t>zostanie</w:t>
      </w:r>
      <w:r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EE3CD0" w:rsidRPr="00584982">
        <w:rPr>
          <w:rStyle w:val="Pogrubienie"/>
          <w:rFonts w:ascii="Ubuntu" w:eastAsia="Arial Unicode MS" w:hAnsi="Ubuntu"/>
          <w:szCs w:val="22"/>
        </w:rPr>
        <w:t>poinformowan</w:t>
      </w:r>
      <w:r w:rsidR="00641972" w:rsidRPr="00584982">
        <w:rPr>
          <w:rStyle w:val="Pogrubienie"/>
          <w:rFonts w:ascii="Ubuntu" w:eastAsia="Arial Unicode MS" w:hAnsi="Ubuntu"/>
          <w:szCs w:val="22"/>
        </w:rPr>
        <w:t>y/a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 pocztą elektroniczną</w:t>
      </w:r>
      <w:r w:rsidRPr="00584982">
        <w:rPr>
          <w:rStyle w:val="Pogrubienie"/>
          <w:rFonts w:ascii="Ubuntu" w:eastAsia="Arial Unicode MS" w:hAnsi="Ubuntu"/>
          <w:szCs w:val="22"/>
        </w:rPr>
        <w:t xml:space="preserve"> na adres podany w</w:t>
      </w:r>
      <w:r w:rsidR="00156754" w:rsidRPr="00584982">
        <w:rPr>
          <w:rStyle w:val="Pogrubienie"/>
          <w:rFonts w:ascii="Ubuntu" w:eastAsia="Arial Unicode MS" w:hAnsi="Ubuntu"/>
          <w:szCs w:val="22"/>
        </w:rPr>
        <w:t xml:space="preserve"> formularzu zgłoszeniowym.</w:t>
      </w:r>
    </w:p>
    <w:p w:rsidR="005F5E94" w:rsidRPr="00584982" w:rsidRDefault="005F5E94" w:rsidP="005F5E94">
      <w:pPr>
        <w:rPr>
          <w:rFonts w:ascii="Ubuntu" w:hAnsi="Ubuntu"/>
          <w:sz w:val="22"/>
          <w:szCs w:val="22"/>
        </w:rPr>
      </w:pPr>
    </w:p>
    <w:p w:rsidR="00175C8D" w:rsidRPr="00584982" w:rsidRDefault="00175C8D" w:rsidP="00175C8D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584982">
        <w:rPr>
          <w:rFonts w:ascii="Ubuntu" w:eastAsia="Arial Unicode MS" w:hAnsi="Ubuntu"/>
          <w:b/>
          <w:sz w:val="22"/>
          <w:szCs w:val="22"/>
          <w:u w:val="single"/>
        </w:rPr>
        <w:t xml:space="preserve">Termin składania formularzy: </w:t>
      </w:r>
    </w:p>
    <w:p w:rsidR="00B44B4D" w:rsidRPr="00584982" w:rsidRDefault="00B44B4D" w:rsidP="00175C8D">
      <w:pPr>
        <w:rPr>
          <w:rFonts w:ascii="Ubuntu" w:eastAsia="Arial Unicode MS" w:hAnsi="Ubuntu"/>
          <w:b/>
          <w:sz w:val="22"/>
          <w:szCs w:val="22"/>
          <w:u w:val="single"/>
        </w:rPr>
      </w:pPr>
    </w:p>
    <w:p w:rsidR="00C4658A" w:rsidRPr="00584982" w:rsidRDefault="00175C8D" w:rsidP="005F5E94">
      <w:pPr>
        <w:jc w:val="both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 xml:space="preserve">Formularze w formie elektronicznej proszę wypełnić do dnia </w:t>
      </w:r>
      <w:r w:rsidR="00003444">
        <w:rPr>
          <w:rFonts w:ascii="Ubuntu" w:eastAsia="Arial Unicode MS" w:hAnsi="Ubuntu"/>
          <w:b/>
          <w:sz w:val="22"/>
          <w:szCs w:val="22"/>
        </w:rPr>
        <w:t>17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>.</w:t>
      </w:r>
      <w:r w:rsidR="00401833" w:rsidRPr="00584982">
        <w:rPr>
          <w:rFonts w:ascii="Ubuntu" w:eastAsia="Arial Unicode MS" w:hAnsi="Ubuntu"/>
          <w:b/>
          <w:sz w:val="22"/>
          <w:szCs w:val="22"/>
        </w:rPr>
        <w:t>0</w:t>
      </w:r>
      <w:r w:rsidR="00003444">
        <w:rPr>
          <w:rFonts w:ascii="Ubuntu" w:eastAsia="Arial Unicode MS" w:hAnsi="Ubuntu"/>
          <w:b/>
          <w:sz w:val="22"/>
          <w:szCs w:val="22"/>
        </w:rPr>
        <w:t>5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>.201</w:t>
      </w:r>
      <w:r w:rsidR="00605E53" w:rsidRPr="00584982">
        <w:rPr>
          <w:rFonts w:ascii="Ubuntu" w:eastAsia="Arial Unicode MS" w:hAnsi="Ubuntu"/>
          <w:b/>
          <w:sz w:val="22"/>
          <w:szCs w:val="22"/>
        </w:rPr>
        <w:t>7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 xml:space="preserve"> r. </w:t>
      </w:r>
      <w:r w:rsidR="006679CE" w:rsidRPr="00584982">
        <w:rPr>
          <w:rFonts w:ascii="Ubuntu" w:eastAsia="Arial Unicode MS" w:hAnsi="Ubuntu"/>
          <w:b/>
          <w:sz w:val="22"/>
          <w:szCs w:val="22"/>
        </w:rPr>
        <w:t>do</w:t>
      </w:r>
      <w:r w:rsidR="000D716D" w:rsidRPr="00584982">
        <w:rPr>
          <w:rFonts w:ascii="Ubuntu" w:eastAsia="Arial Unicode MS" w:hAnsi="Ubuntu"/>
          <w:b/>
          <w:sz w:val="22"/>
          <w:szCs w:val="22"/>
        </w:rPr>
        <w:t xml:space="preserve"> </w:t>
      </w:r>
      <w:r w:rsidR="006679CE" w:rsidRPr="00584982">
        <w:rPr>
          <w:rFonts w:ascii="Ubuntu" w:eastAsia="Arial Unicode MS" w:hAnsi="Ubuntu"/>
          <w:b/>
          <w:sz w:val="22"/>
          <w:szCs w:val="22"/>
        </w:rPr>
        <w:t>godz. 24:00</w:t>
      </w:r>
      <w:r w:rsidR="00AE571B" w:rsidRPr="00584982">
        <w:rPr>
          <w:rFonts w:ascii="Ubuntu" w:eastAsia="Arial Unicode MS" w:hAnsi="Ubuntu"/>
          <w:b/>
          <w:sz w:val="22"/>
          <w:szCs w:val="22"/>
        </w:rPr>
        <w:t>.</w:t>
      </w:r>
    </w:p>
    <w:p w:rsidR="005F5E94" w:rsidRPr="00584982" w:rsidRDefault="005F5E94" w:rsidP="005F5E94">
      <w:pPr>
        <w:jc w:val="both"/>
        <w:rPr>
          <w:rFonts w:ascii="Ubuntu" w:eastAsia="Arial Unicode MS" w:hAnsi="Ubuntu"/>
          <w:b/>
          <w:sz w:val="22"/>
          <w:szCs w:val="22"/>
        </w:rPr>
      </w:pPr>
    </w:p>
    <w:p w:rsidR="00705DC1" w:rsidRPr="00584982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sz w:val="22"/>
          <w:szCs w:val="22"/>
        </w:rPr>
      </w:pPr>
      <w:r w:rsidRPr="00584982">
        <w:rPr>
          <w:rFonts w:ascii="Ubuntu" w:hAnsi="Ubuntu" w:cs="Times New Roman"/>
          <w:bCs/>
          <w:sz w:val="22"/>
          <w:szCs w:val="22"/>
        </w:rPr>
        <w:t xml:space="preserve">Formularze będą zamieszczane na stronie internetowej </w:t>
      </w:r>
      <w:hyperlink r:id="rId9" w:history="1">
        <w:r w:rsidRPr="00584982">
          <w:rPr>
            <w:rFonts w:ascii="Ubuntu" w:hAnsi="Ubuntu" w:cs="Times New Roman"/>
            <w:bCs/>
            <w:sz w:val="22"/>
            <w:szCs w:val="22"/>
            <w:u w:val="single"/>
          </w:rPr>
          <w:t>www.cdism.sum.edu.pl</w:t>
        </w:r>
      </w:hyperlink>
      <w:r w:rsidRPr="00584982">
        <w:rPr>
          <w:rFonts w:ascii="Ubuntu" w:hAnsi="Ubuntu" w:cs="Times New Roman"/>
          <w:bCs/>
          <w:sz w:val="22"/>
          <w:szCs w:val="22"/>
          <w:u w:val="single"/>
        </w:rPr>
        <w:t xml:space="preserve"> </w:t>
      </w:r>
      <w:r w:rsidRPr="00584982">
        <w:rPr>
          <w:rFonts w:ascii="Ubuntu" w:hAnsi="Ubuntu" w:cs="Times New Roman"/>
          <w:bCs/>
          <w:sz w:val="22"/>
          <w:szCs w:val="22"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584982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sz w:val="22"/>
          <w:szCs w:val="22"/>
        </w:rPr>
      </w:pPr>
    </w:p>
    <w:p w:rsidR="004C615E" w:rsidRPr="00584982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O udziale w Szkoleniu decyduje uzyskane miejsce na liście rankingowej oraz spełnienie kryteriów formalnych i kryteriów merytorycznych.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1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Kryteria formalne: kompletność dokumentacji, terminowość zło</w:t>
      </w:r>
      <w:r w:rsidR="00584982">
        <w:rPr>
          <w:rFonts w:ascii="Ubuntu" w:eastAsia="Times New Roman" w:hAnsi="Ubuntu" w:cs="Times New Roman"/>
        </w:rPr>
        <w:t>żenia formularza zgłoszeniowego, ważny certyfikat BLS AHA.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2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Kryteria merytoryczne: średnia ocen (kryterium obligatoryjne), działalność</w:t>
      </w:r>
      <w:r w:rsidR="00E97F77" w:rsidRPr="00584982">
        <w:rPr>
          <w:rFonts w:ascii="Ubuntu" w:eastAsia="Times New Roman" w:hAnsi="Ubuntu" w:cs="Times New Roman"/>
        </w:rPr>
        <w:br/>
      </w:r>
      <w:r w:rsidR="004C615E" w:rsidRPr="00584982">
        <w:rPr>
          <w:rFonts w:ascii="Ubuntu" w:eastAsia="Times New Roman" w:hAnsi="Ubuntu" w:cs="Times New Roman"/>
        </w:rPr>
        <w:t>w kołach naukowych w ramach STN (kryterium dodatkowe), wolontariaty</w:t>
      </w:r>
      <w:r w:rsidR="00E97F77" w:rsidRPr="00584982">
        <w:rPr>
          <w:rFonts w:ascii="Ubuntu" w:eastAsia="Times New Roman" w:hAnsi="Ubuntu" w:cs="Times New Roman"/>
        </w:rPr>
        <w:br/>
      </w:r>
      <w:r w:rsidR="004C615E" w:rsidRPr="00584982">
        <w:rPr>
          <w:rFonts w:ascii="Ubuntu" w:eastAsia="Times New Roman" w:hAnsi="Ubuntu" w:cs="Times New Roman"/>
        </w:rPr>
        <w:t>w obszarze zdrowia (kryterium dodatkowe).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3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 w:rsidRPr="00584982">
        <w:rPr>
          <w:rFonts w:ascii="Ubuntu" w:eastAsia="Times New Roman" w:hAnsi="Ubuntu" w:cs="Times New Roman"/>
        </w:rPr>
        <w:t xml:space="preserve"> Regulaminu</w:t>
      </w:r>
      <w:r w:rsidR="004C615E" w:rsidRPr="00584982">
        <w:rPr>
          <w:rFonts w:ascii="Ubuntu" w:eastAsia="Times New Roman" w:hAnsi="Ubuntu" w:cs="Times New Roman"/>
        </w:rPr>
        <w:t xml:space="preserve">, obliczona na podstawie </w:t>
      </w:r>
      <w:r w:rsidR="000E5922" w:rsidRPr="00584982">
        <w:rPr>
          <w:rFonts w:ascii="Ubuntu" w:eastAsia="Times New Roman" w:hAnsi="Ubuntu" w:cs="Times New Roman"/>
        </w:rPr>
        <w:t>zasad</w:t>
      </w:r>
      <w:r w:rsidR="004C615E" w:rsidRPr="00584982">
        <w:rPr>
          <w:rFonts w:ascii="Ubuntu" w:eastAsia="Times New Roman" w:hAnsi="Ubuntu" w:cs="Times New Roman"/>
        </w:rPr>
        <w:t xml:space="preserve"> </w:t>
      </w:r>
      <w:r w:rsidR="000E5922" w:rsidRPr="00584982">
        <w:rPr>
          <w:rFonts w:ascii="Ubuntu" w:eastAsia="Times New Roman" w:hAnsi="Ubuntu" w:cs="Times New Roman"/>
        </w:rPr>
        <w:t>opisanych</w:t>
      </w:r>
      <w:r w:rsidR="004C615E" w:rsidRPr="00584982">
        <w:rPr>
          <w:rFonts w:ascii="Ubuntu" w:eastAsia="Times New Roman" w:hAnsi="Ubuntu" w:cs="Times New Roman"/>
        </w:rPr>
        <w:t xml:space="preserve"> poniżej, zostanie przekazana na wniosek Sekretarza Komisji przez dziekanaty właściwych Wydziałów w formie arkuszy kalkulacyjnych .xls.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4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5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 xml:space="preserve">Sporządzania listy rankingowej dokonuje Komisja Rekrutacyjna.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6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Do obliczenia sumy punktów, o której mowa powyżej stosuje się następujące zasady punktacji:</w:t>
      </w:r>
    </w:p>
    <w:p w:rsidR="004C615E" w:rsidRPr="00584982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a)</w:t>
      </w:r>
      <w:r w:rsidRPr="00584982">
        <w:rPr>
          <w:rFonts w:ascii="Ubuntu" w:eastAsia="Times New Roman" w:hAnsi="Ubuntu" w:cs="Times New Roman"/>
        </w:rPr>
        <w:tab/>
        <w:t>średnia ocen zaokrąglona do 2 miejsc po przecinku pomnożona x 100 = ilość punktów za średnią potwierdzona w sposób wskazany powyżej.</w:t>
      </w:r>
    </w:p>
    <w:p w:rsidR="004C615E" w:rsidRPr="00584982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b)</w:t>
      </w:r>
      <w:r w:rsidRPr="00584982">
        <w:rPr>
          <w:rFonts w:ascii="Ubuntu" w:eastAsia="Times New Roman" w:hAnsi="Ubuntu" w:cs="Times New Roman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Pr="00584982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c)</w:t>
      </w:r>
      <w:r w:rsidRPr="00584982">
        <w:rPr>
          <w:rFonts w:ascii="Ubuntu" w:eastAsia="Times New Roman" w:hAnsi="Ubuntu" w:cs="Times New Roman"/>
        </w:rPr>
        <w:tab/>
        <w:t>udział w wolontariacie w obszarze ochrony zdrowia w okresie trwania studiów - 50 pkt potwierdzony odrębnym zaświadczeniem, porozumieniem lub umow</w:t>
      </w:r>
      <w:r w:rsidR="00AD3251" w:rsidRPr="00584982">
        <w:rPr>
          <w:rFonts w:ascii="Ubuntu" w:eastAsia="Times New Roman" w:hAnsi="Ubuntu" w:cs="Times New Roman"/>
        </w:rPr>
        <w:t>ą</w:t>
      </w:r>
      <w:r w:rsidRPr="00584982">
        <w:rPr>
          <w:rFonts w:ascii="Ubuntu" w:eastAsia="Times New Roman" w:hAnsi="Ubuntu" w:cs="Times New Roman"/>
        </w:rPr>
        <w:t>, której Stroną jest Uczestnik.</w:t>
      </w:r>
    </w:p>
    <w:p w:rsidR="009B1900" w:rsidRPr="00584982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lastRenderedPageBreak/>
        <w:t>Wyniki postępowania kwalifikacyjnego są jawne (pierwsze oraz ewentualnie kolejne listy rankingowe będą zamie</w:t>
      </w:r>
      <w:r w:rsidR="00D033D0" w:rsidRPr="00584982">
        <w:rPr>
          <w:rFonts w:ascii="Ubuntu" w:eastAsia="Times New Roman" w:hAnsi="Ubuntu" w:cs="Times New Roman"/>
        </w:rPr>
        <w:t xml:space="preserve">szczane na stronie internetowej </w:t>
      </w:r>
      <w:hyperlink r:id="rId10" w:history="1">
        <w:r w:rsidRPr="00584982">
          <w:rPr>
            <w:rStyle w:val="Hipercze"/>
            <w:rFonts w:ascii="Ubuntu" w:hAnsi="Ubuntu" w:cs="Times New Roman"/>
          </w:rPr>
          <w:t>www.cdism.sum.edu.pl</w:t>
        </w:r>
      </w:hyperlink>
      <w:r w:rsidRPr="00584982">
        <w:rPr>
          <w:rFonts w:ascii="Ubuntu" w:eastAsia="Times New Roman" w:hAnsi="Ubuntu" w:cs="Times New Roman"/>
          <w:u w:val="single"/>
        </w:rPr>
        <w:t xml:space="preserve"> </w:t>
      </w:r>
      <w:r w:rsidRPr="00584982">
        <w:rPr>
          <w:rFonts w:ascii="Ubuntu" w:eastAsia="Times New Roman" w:hAnsi="Ubuntu" w:cs="Times New Roman"/>
        </w:rPr>
        <w:t>i zawierają następujące informacje: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nr albumu,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liczba punktów,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wynik kwalifikacji.</w:t>
      </w:r>
    </w:p>
    <w:p w:rsidR="009B1900" w:rsidRPr="00584982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</w:rPr>
      </w:pPr>
    </w:p>
    <w:p w:rsidR="009B1900" w:rsidRPr="00584982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="00B46B88" w:rsidRPr="00584982">
        <w:rPr>
          <w:rFonts w:ascii="Ubuntu" w:eastAsia="Times New Roman" w:hAnsi="Ubuntu" w:cs="Times New Roman"/>
        </w:rPr>
        <w:t>osoby z </w:t>
      </w:r>
      <w:r w:rsidRPr="00584982">
        <w:rPr>
          <w:rFonts w:ascii="Ubuntu" w:eastAsia="Times New Roman" w:hAnsi="Ubuntu" w:cs="Times New Roman"/>
        </w:rPr>
        <w:t>listy rezerwowej mogą zostać zakwalifikowane do udziału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Pr="00584982">
        <w:rPr>
          <w:rFonts w:ascii="Ubuntu" w:eastAsia="Times New Roman" w:hAnsi="Ubuntu" w:cs="Times New Roman"/>
        </w:rPr>
        <w:t>w szkoleniu zgodnie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="00B46B88" w:rsidRPr="00584982">
        <w:rPr>
          <w:rFonts w:ascii="Ubuntu" w:eastAsia="Times New Roman" w:hAnsi="Ubuntu" w:cs="Times New Roman"/>
        </w:rPr>
        <w:t>z </w:t>
      </w:r>
      <w:r w:rsidRPr="00584982">
        <w:rPr>
          <w:rFonts w:ascii="Ubuntu" w:eastAsia="Times New Roman" w:hAnsi="Ubuntu" w:cs="Times New Roman"/>
        </w:rPr>
        <w:t>kolejnością umieszczenia na liście rankingowej.</w:t>
      </w:r>
    </w:p>
    <w:p w:rsidR="00F62780" w:rsidRPr="00584982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</w:rPr>
      </w:pPr>
    </w:p>
    <w:p w:rsidR="00B82EB7" w:rsidRPr="00584982" w:rsidRDefault="00B82EB7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 w:rsidRPr="00584982">
        <w:rPr>
          <w:rFonts w:ascii="Ubuntu" w:eastAsia="Times New Roman" w:hAnsi="Ubuntu" w:cs="Times New Roman"/>
        </w:rPr>
        <w:t>UM</w:t>
      </w:r>
      <w:r w:rsidRPr="00584982">
        <w:rPr>
          <w:rFonts w:ascii="Ubuntu" w:eastAsia="Times New Roman" w:hAnsi="Ubuntu" w:cs="Times New Roman"/>
        </w:rPr>
        <w:t xml:space="preserve"> z tego tytułu.</w:t>
      </w:r>
    </w:p>
    <w:p w:rsidR="00B82EB7" w:rsidRPr="00584982" w:rsidRDefault="00B82EB7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Uczestnik ma prawo do usprawiedliwionej nieobecności na szkoleniu:</w:t>
      </w:r>
    </w:p>
    <w:p w:rsidR="00B82EB7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przypadku choroby lub odosobnienia potwierdzonych zaświadczeniem lekarskim lub decyzją właściwego państwowego inspekt</w:t>
      </w:r>
      <w:r w:rsidR="002A48C6" w:rsidRPr="00584982">
        <w:rPr>
          <w:rFonts w:ascii="Ubuntu" w:eastAsia="Times New Roman" w:hAnsi="Ubuntu" w:cs="Times New Roman"/>
        </w:rPr>
        <w:t xml:space="preserve">ora sanitarnego, wydaną zgodnie </w:t>
      </w:r>
      <w:r w:rsidR="00B82EB7" w:rsidRPr="00584982">
        <w:rPr>
          <w:rFonts w:ascii="Ubuntu" w:eastAsia="Times New Roman" w:hAnsi="Ubuntu" w:cs="Times New Roman"/>
        </w:rPr>
        <w:t>z przepisami</w:t>
      </w:r>
      <w:r w:rsidR="002A48C6" w:rsidRPr="00584982">
        <w:rPr>
          <w:rFonts w:ascii="Ubuntu" w:eastAsia="Times New Roman" w:hAnsi="Ubuntu" w:cs="Times New Roman"/>
        </w:rPr>
        <w:t xml:space="preserve"> </w:t>
      </w:r>
      <w:r w:rsidR="00B82EB7" w:rsidRPr="00584982">
        <w:rPr>
          <w:rFonts w:ascii="Ubuntu" w:eastAsia="Times New Roman" w:hAnsi="Ubuntu" w:cs="Times New Roman"/>
        </w:rPr>
        <w:t>o zwalczaniu chorób zakaźnych,</w:t>
      </w:r>
    </w:p>
    <w:p w:rsidR="00B82EB7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razie zaistnienia okoliczności uzasadniających konieczność sprawowania przez Studenta/</w:t>
      </w:r>
      <w:proofErr w:type="spellStart"/>
      <w:r w:rsidR="00B82EB7" w:rsidRPr="00584982">
        <w:rPr>
          <w:rFonts w:ascii="Ubuntu" w:eastAsia="Times New Roman" w:hAnsi="Ubuntu" w:cs="Times New Roman"/>
        </w:rPr>
        <w:t>tki</w:t>
      </w:r>
      <w:proofErr w:type="spellEnd"/>
      <w:r w:rsidR="00B82EB7" w:rsidRPr="00584982">
        <w:rPr>
          <w:rFonts w:ascii="Ubuntu" w:eastAsia="Times New Roman" w:hAnsi="Ubuntu" w:cs="Times New Roman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 w:rsidRPr="00584982">
        <w:rPr>
          <w:rFonts w:ascii="Ubuntu" w:eastAsia="Times New Roman" w:hAnsi="Ubuntu" w:cs="Times New Roman"/>
        </w:rPr>
        <w:t> </w:t>
      </w:r>
      <w:r w:rsidR="00B82EB7" w:rsidRPr="00584982">
        <w:rPr>
          <w:rFonts w:ascii="Ubuntu" w:eastAsia="Times New Roman" w:hAnsi="Ubuntu" w:cs="Times New Roman"/>
        </w:rPr>
        <w:t>wykroczenia – w charakterze strony lub świadka w postępowaniu prowadzonym przed tymi organami, zawierające adnotację potwierdzającą stawieni</w:t>
      </w:r>
      <w:r w:rsidRPr="00584982">
        <w:rPr>
          <w:rFonts w:ascii="Ubuntu" w:eastAsia="Times New Roman" w:hAnsi="Ubuntu" w:cs="Times New Roman"/>
        </w:rPr>
        <w:t>e się pracownika na to wezwanie.</w:t>
      </w:r>
    </w:p>
    <w:p w:rsidR="00045E40" w:rsidRPr="00584982" w:rsidRDefault="00045E40" w:rsidP="00045E40">
      <w:pPr>
        <w:suppressAutoHyphens/>
        <w:spacing w:line="100" w:lineRule="atLeast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584982" w:rsidRDefault="002C48EA" w:rsidP="00045E40">
      <w:pPr>
        <w:suppressAutoHyphens/>
        <w:spacing w:line="100" w:lineRule="atLeast"/>
        <w:jc w:val="both"/>
        <w:rPr>
          <w:rFonts w:ascii="Ubuntu" w:hAnsi="Ubuntu"/>
          <w:sz w:val="22"/>
          <w:szCs w:val="22"/>
        </w:rPr>
      </w:pPr>
    </w:p>
    <w:p w:rsidR="008340ED" w:rsidRPr="00584982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Uczestnictwo w szkoleniach nie zwalnia Studenta/</w:t>
      </w:r>
      <w:proofErr w:type="spellStart"/>
      <w:r w:rsidRPr="00584982">
        <w:rPr>
          <w:rFonts w:ascii="Ubuntu" w:eastAsia="Times New Roman" w:hAnsi="Ubuntu" w:cs="Times New Roman"/>
        </w:rPr>
        <w:t>tki</w:t>
      </w:r>
      <w:proofErr w:type="spellEnd"/>
      <w:r w:rsidRPr="00584982">
        <w:rPr>
          <w:rFonts w:ascii="Ubuntu" w:eastAsia="Times New Roman" w:hAnsi="Ubuntu" w:cs="Times New Roman"/>
        </w:rPr>
        <w:t xml:space="preserve"> z realizacji obowiązków wynikających</w:t>
      </w:r>
      <w:r w:rsidR="008C1751" w:rsidRPr="00584982">
        <w:rPr>
          <w:rFonts w:ascii="Ubuntu" w:eastAsia="Times New Roman" w:hAnsi="Ubuntu" w:cs="Times New Roman"/>
        </w:rPr>
        <w:t xml:space="preserve"> </w:t>
      </w:r>
      <w:r w:rsidRPr="00584982">
        <w:rPr>
          <w:rFonts w:ascii="Ubuntu" w:eastAsia="Times New Roman" w:hAnsi="Ubuntu" w:cs="Times New Roman"/>
        </w:rPr>
        <w:t>z bieżącego toku studiów.</w:t>
      </w:r>
    </w:p>
    <w:p w:rsidR="007D5D19" w:rsidRPr="00584982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sz w:val="22"/>
          <w:szCs w:val="22"/>
          <w:u w:val="single"/>
        </w:rPr>
      </w:pPr>
    </w:p>
    <w:p w:rsidR="00C779E6" w:rsidRPr="00584982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sz w:val="22"/>
          <w:szCs w:val="22"/>
          <w:u w:val="single"/>
        </w:rPr>
      </w:pPr>
      <w:r w:rsidRPr="00584982">
        <w:rPr>
          <w:rFonts w:ascii="Ubuntu" w:hAnsi="Ubuntu" w:cs="Times New Roman"/>
          <w:b/>
          <w:sz w:val="22"/>
          <w:szCs w:val="22"/>
          <w:u w:val="single"/>
        </w:rPr>
        <w:t xml:space="preserve">Uczestnik </w:t>
      </w:r>
      <w:r w:rsidR="00540DE3" w:rsidRPr="00584982">
        <w:rPr>
          <w:rFonts w:ascii="Ubuntu" w:hAnsi="Ubuntu" w:cs="Times New Roman"/>
          <w:b/>
          <w:sz w:val="22"/>
          <w:szCs w:val="22"/>
          <w:u w:val="single"/>
        </w:rPr>
        <w:t>szkolenia</w:t>
      </w:r>
      <w:r w:rsidR="0014644A" w:rsidRPr="00584982">
        <w:rPr>
          <w:rFonts w:ascii="Ubuntu" w:hAnsi="Ubuntu" w:cs="Times New Roman"/>
          <w:b/>
          <w:sz w:val="22"/>
          <w:szCs w:val="22"/>
          <w:u w:val="single"/>
        </w:rPr>
        <w:t xml:space="preserve"> otrzymuje: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val="en-GB"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 xml:space="preserve">Imienny certyfikat American </w:t>
      </w:r>
      <w:r w:rsidR="008E4210"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>Heart Association</w:t>
      </w:r>
      <w:r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 xml:space="preserve">. 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Oryginalne, bezzwrotne i aktualne na dzień przeprowadzenia kursu materiały szkoleniowe (podręczniki, płyty CD) na co najmniej </w:t>
      </w:r>
      <w:r w:rsidR="00C97DF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14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dn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i przed datą rozpoczęcia kursu.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Środki ochrony indywidualnej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.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lastRenderedPageBreak/>
        <w:t>Poczęstunek</w:t>
      </w:r>
      <w:r w:rsidR="00D3130C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podczas szkolenia: kawa, herbata</w:t>
      </w:r>
      <w:r w:rsidR="0008153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w porcelanowych/szklanych filiżankach naczyniach, woda mineralną 0,5l</w:t>
      </w:r>
      <w:r w:rsidR="0008153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w szklanych butelkach, 2 rodzaje soków w szklanych butelkach po min. 200 ml, cukier, śmietanka do kawy, mix kruchy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ch ciasteczek, drożdżówka.</w:t>
      </w:r>
    </w:p>
    <w:p w:rsidR="00C779E6" w:rsidRPr="00584982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</w:p>
    <w:p w:rsidR="00E9183B" w:rsidRPr="00584982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Liczba uczestników </w:t>
      </w:r>
      <w:r w:rsidR="002713BE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szkolenia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będzie wynosić </w:t>
      </w:r>
      <w:r w:rsidR="00B20160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12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uczestników, przy czym stosunek</w:t>
      </w:r>
      <w:r w:rsidRPr="00584982">
        <w:rPr>
          <w:rFonts w:ascii="Ubuntu" w:eastAsia="Calibri" w:hAnsi="Ubuntu"/>
          <w:color w:val="000000"/>
          <w:lang w:eastAsia="en-US"/>
        </w:rPr>
        <w:t xml:space="preserve"> </w:t>
      </w:r>
      <w:r w:rsidR="00283BB7" w:rsidRPr="00584982">
        <w:rPr>
          <w:rFonts w:ascii="Ubuntu" w:eastAsia="Calibri" w:hAnsi="Ubuntu"/>
          <w:color w:val="000000"/>
          <w:lang w:eastAsia="en-US"/>
        </w:rPr>
        <w:t xml:space="preserve">liczby uczestników do </w:t>
      </w:r>
      <w:r w:rsidRPr="00584982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584982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95" w:rsidRDefault="00CE4495" w:rsidP="000E0EBC">
      <w:r>
        <w:separator/>
      </w:r>
    </w:p>
  </w:endnote>
  <w:endnote w:type="continuationSeparator" w:id="0">
    <w:p w:rsidR="00CE4495" w:rsidRDefault="00CE449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95" w:rsidRDefault="00CE4495" w:rsidP="000E0EBC">
      <w:r>
        <w:separator/>
      </w:r>
    </w:p>
  </w:footnote>
  <w:footnote w:type="continuationSeparator" w:id="0">
    <w:p w:rsidR="00CE4495" w:rsidRDefault="00CE449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3444"/>
    <w:rsid w:val="000062A1"/>
    <w:rsid w:val="0001052B"/>
    <w:rsid w:val="00010DCB"/>
    <w:rsid w:val="00017180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37180"/>
    <w:rsid w:val="00041284"/>
    <w:rsid w:val="00041651"/>
    <w:rsid w:val="00041E7A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4D08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4993"/>
    <w:rsid w:val="000A4D18"/>
    <w:rsid w:val="000A5A09"/>
    <w:rsid w:val="000A71DE"/>
    <w:rsid w:val="000A7B70"/>
    <w:rsid w:val="000B162E"/>
    <w:rsid w:val="000B571E"/>
    <w:rsid w:val="000B7238"/>
    <w:rsid w:val="000B74BE"/>
    <w:rsid w:val="000C29D0"/>
    <w:rsid w:val="000C6544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364"/>
    <w:rsid w:val="000E5922"/>
    <w:rsid w:val="000F6F84"/>
    <w:rsid w:val="000F7588"/>
    <w:rsid w:val="0010052F"/>
    <w:rsid w:val="00103778"/>
    <w:rsid w:val="001040E1"/>
    <w:rsid w:val="00104787"/>
    <w:rsid w:val="00104E3C"/>
    <w:rsid w:val="001064E0"/>
    <w:rsid w:val="001064EF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325D"/>
    <w:rsid w:val="001457CE"/>
    <w:rsid w:val="0014644A"/>
    <w:rsid w:val="00146F70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347A"/>
    <w:rsid w:val="00175C8D"/>
    <w:rsid w:val="00177C9C"/>
    <w:rsid w:val="00180054"/>
    <w:rsid w:val="001818AD"/>
    <w:rsid w:val="0018467C"/>
    <w:rsid w:val="00185C01"/>
    <w:rsid w:val="001913CA"/>
    <w:rsid w:val="00193612"/>
    <w:rsid w:val="00193D09"/>
    <w:rsid w:val="001956E3"/>
    <w:rsid w:val="0019727F"/>
    <w:rsid w:val="001A0111"/>
    <w:rsid w:val="001A5FF1"/>
    <w:rsid w:val="001A7211"/>
    <w:rsid w:val="001B31DF"/>
    <w:rsid w:val="001B4C74"/>
    <w:rsid w:val="001C02D9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0AD"/>
    <w:rsid w:val="001F52ED"/>
    <w:rsid w:val="001F5300"/>
    <w:rsid w:val="001F5E5C"/>
    <w:rsid w:val="00201D3D"/>
    <w:rsid w:val="00202456"/>
    <w:rsid w:val="00206E47"/>
    <w:rsid w:val="002138A1"/>
    <w:rsid w:val="002219A4"/>
    <w:rsid w:val="00223941"/>
    <w:rsid w:val="00223E57"/>
    <w:rsid w:val="00226750"/>
    <w:rsid w:val="002336E0"/>
    <w:rsid w:val="00233C6B"/>
    <w:rsid w:val="0023725C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C584B"/>
    <w:rsid w:val="002D05B0"/>
    <w:rsid w:val="002E07E4"/>
    <w:rsid w:val="002E12AC"/>
    <w:rsid w:val="002E4236"/>
    <w:rsid w:val="002E650D"/>
    <w:rsid w:val="002E69D6"/>
    <w:rsid w:val="002F3EE3"/>
    <w:rsid w:val="002F5583"/>
    <w:rsid w:val="002F77EC"/>
    <w:rsid w:val="00304563"/>
    <w:rsid w:val="00306D6C"/>
    <w:rsid w:val="00310594"/>
    <w:rsid w:val="00310F30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85155"/>
    <w:rsid w:val="003901E5"/>
    <w:rsid w:val="00392871"/>
    <w:rsid w:val="003A4466"/>
    <w:rsid w:val="003A5DE9"/>
    <w:rsid w:val="003A62AA"/>
    <w:rsid w:val="003B01E3"/>
    <w:rsid w:val="003B1C1B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0FE7"/>
    <w:rsid w:val="003F77A1"/>
    <w:rsid w:val="003F79E1"/>
    <w:rsid w:val="00400F1C"/>
    <w:rsid w:val="00401833"/>
    <w:rsid w:val="004043B9"/>
    <w:rsid w:val="00406844"/>
    <w:rsid w:val="00416C06"/>
    <w:rsid w:val="004230BE"/>
    <w:rsid w:val="004242FC"/>
    <w:rsid w:val="004255F0"/>
    <w:rsid w:val="00425DDB"/>
    <w:rsid w:val="0042635A"/>
    <w:rsid w:val="00427195"/>
    <w:rsid w:val="00427C75"/>
    <w:rsid w:val="00431EBF"/>
    <w:rsid w:val="00433881"/>
    <w:rsid w:val="00433D91"/>
    <w:rsid w:val="004355D2"/>
    <w:rsid w:val="00443711"/>
    <w:rsid w:val="004551D1"/>
    <w:rsid w:val="004560E7"/>
    <w:rsid w:val="00456621"/>
    <w:rsid w:val="0046308A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210F"/>
    <w:rsid w:val="004C615E"/>
    <w:rsid w:val="004C65C3"/>
    <w:rsid w:val="004D1ED8"/>
    <w:rsid w:val="004D2FE5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4B91"/>
    <w:rsid w:val="005072D0"/>
    <w:rsid w:val="005120F0"/>
    <w:rsid w:val="005126CB"/>
    <w:rsid w:val="00513689"/>
    <w:rsid w:val="005136D0"/>
    <w:rsid w:val="005245F4"/>
    <w:rsid w:val="005309ED"/>
    <w:rsid w:val="0053244E"/>
    <w:rsid w:val="00533065"/>
    <w:rsid w:val="00535801"/>
    <w:rsid w:val="0053585D"/>
    <w:rsid w:val="00540A95"/>
    <w:rsid w:val="00540DE3"/>
    <w:rsid w:val="00543284"/>
    <w:rsid w:val="005433C3"/>
    <w:rsid w:val="00543C4E"/>
    <w:rsid w:val="00551B75"/>
    <w:rsid w:val="005522A2"/>
    <w:rsid w:val="005528A8"/>
    <w:rsid w:val="00561D3D"/>
    <w:rsid w:val="005626F6"/>
    <w:rsid w:val="00564F55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4982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C6072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0087"/>
    <w:rsid w:val="006150A0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77725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5300"/>
    <w:rsid w:val="006A7496"/>
    <w:rsid w:val="006A790D"/>
    <w:rsid w:val="006A7B9F"/>
    <w:rsid w:val="006B0290"/>
    <w:rsid w:val="006B3212"/>
    <w:rsid w:val="006B4E66"/>
    <w:rsid w:val="006B510D"/>
    <w:rsid w:val="006B6EA1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6BA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170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4E9"/>
    <w:rsid w:val="007B5B3F"/>
    <w:rsid w:val="007C65FD"/>
    <w:rsid w:val="007C7C6F"/>
    <w:rsid w:val="007C7FF8"/>
    <w:rsid w:val="007D463B"/>
    <w:rsid w:val="007D4765"/>
    <w:rsid w:val="007D4D06"/>
    <w:rsid w:val="007D4FD5"/>
    <w:rsid w:val="007D5D19"/>
    <w:rsid w:val="007D6D1C"/>
    <w:rsid w:val="007E2329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39E"/>
    <w:rsid w:val="008105DF"/>
    <w:rsid w:val="00811320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7A6"/>
    <w:rsid w:val="00845F4B"/>
    <w:rsid w:val="00845F59"/>
    <w:rsid w:val="008463CC"/>
    <w:rsid w:val="008465E6"/>
    <w:rsid w:val="00852263"/>
    <w:rsid w:val="008524F3"/>
    <w:rsid w:val="00855F77"/>
    <w:rsid w:val="0086028A"/>
    <w:rsid w:val="008625E6"/>
    <w:rsid w:val="0086450D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3478"/>
    <w:rsid w:val="008A696C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E7E35"/>
    <w:rsid w:val="008F0841"/>
    <w:rsid w:val="008F2347"/>
    <w:rsid w:val="008F23CB"/>
    <w:rsid w:val="008F47BE"/>
    <w:rsid w:val="008F533C"/>
    <w:rsid w:val="00900AA8"/>
    <w:rsid w:val="00901236"/>
    <w:rsid w:val="00901CF7"/>
    <w:rsid w:val="00901EC5"/>
    <w:rsid w:val="0090285E"/>
    <w:rsid w:val="00905E25"/>
    <w:rsid w:val="009100D8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617C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DBB"/>
    <w:rsid w:val="0096002B"/>
    <w:rsid w:val="0096106C"/>
    <w:rsid w:val="009626A0"/>
    <w:rsid w:val="009675A6"/>
    <w:rsid w:val="00974BA9"/>
    <w:rsid w:val="00976138"/>
    <w:rsid w:val="0098114D"/>
    <w:rsid w:val="00981EC9"/>
    <w:rsid w:val="00982733"/>
    <w:rsid w:val="009827CC"/>
    <w:rsid w:val="00983194"/>
    <w:rsid w:val="00984F42"/>
    <w:rsid w:val="00986C7A"/>
    <w:rsid w:val="00991520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334"/>
    <w:rsid w:val="009C6B3B"/>
    <w:rsid w:val="009C757B"/>
    <w:rsid w:val="009D038B"/>
    <w:rsid w:val="009D28E9"/>
    <w:rsid w:val="009D4F34"/>
    <w:rsid w:val="009D5B78"/>
    <w:rsid w:val="009D7AA7"/>
    <w:rsid w:val="009E158E"/>
    <w:rsid w:val="009E2837"/>
    <w:rsid w:val="009E46FF"/>
    <w:rsid w:val="009F2F24"/>
    <w:rsid w:val="009F4281"/>
    <w:rsid w:val="00A03571"/>
    <w:rsid w:val="00A05814"/>
    <w:rsid w:val="00A06D01"/>
    <w:rsid w:val="00A1273B"/>
    <w:rsid w:val="00A12D56"/>
    <w:rsid w:val="00A13369"/>
    <w:rsid w:val="00A13FBE"/>
    <w:rsid w:val="00A20828"/>
    <w:rsid w:val="00A213CC"/>
    <w:rsid w:val="00A310E4"/>
    <w:rsid w:val="00A31BD9"/>
    <w:rsid w:val="00A31D8F"/>
    <w:rsid w:val="00A33C1C"/>
    <w:rsid w:val="00A34201"/>
    <w:rsid w:val="00A35605"/>
    <w:rsid w:val="00A43007"/>
    <w:rsid w:val="00A430F0"/>
    <w:rsid w:val="00A4344E"/>
    <w:rsid w:val="00A469C4"/>
    <w:rsid w:val="00A50DF5"/>
    <w:rsid w:val="00A53769"/>
    <w:rsid w:val="00A5459F"/>
    <w:rsid w:val="00A55789"/>
    <w:rsid w:val="00A567BD"/>
    <w:rsid w:val="00A569D7"/>
    <w:rsid w:val="00A630FF"/>
    <w:rsid w:val="00A72EF0"/>
    <w:rsid w:val="00A7557A"/>
    <w:rsid w:val="00A915E1"/>
    <w:rsid w:val="00A9733A"/>
    <w:rsid w:val="00AA01D2"/>
    <w:rsid w:val="00AA0F0F"/>
    <w:rsid w:val="00AA565F"/>
    <w:rsid w:val="00AA640B"/>
    <w:rsid w:val="00AA75FF"/>
    <w:rsid w:val="00AA76D8"/>
    <w:rsid w:val="00AA7787"/>
    <w:rsid w:val="00AB0C3D"/>
    <w:rsid w:val="00AB3F11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4F0A"/>
    <w:rsid w:val="00B15498"/>
    <w:rsid w:val="00B154C5"/>
    <w:rsid w:val="00B15E60"/>
    <w:rsid w:val="00B20160"/>
    <w:rsid w:val="00B231CE"/>
    <w:rsid w:val="00B25B67"/>
    <w:rsid w:val="00B302D4"/>
    <w:rsid w:val="00B32132"/>
    <w:rsid w:val="00B32B66"/>
    <w:rsid w:val="00B33911"/>
    <w:rsid w:val="00B35407"/>
    <w:rsid w:val="00B36156"/>
    <w:rsid w:val="00B3633A"/>
    <w:rsid w:val="00B41888"/>
    <w:rsid w:val="00B421A7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099E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03F1"/>
    <w:rsid w:val="00BB2FA6"/>
    <w:rsid w:val="00BB5754"/>
    <w:rsid w:val="00BC4D86"/>
    <w:rsid w:val="00BC5493"/>
    <w:rsid w:val="00BD06EE"/>
    <w:rsid w:val="00BD1515"/>
    <w:rsid w:val="00BD2638"/>
    <w:rsid w:val="00BD386E"/>
    <w:rsid w:val="00BD3F29"/>
    <w:rsid w:val="00BD45EB"/>
    <w:rsid w:val="00BD4B50"/>
    <w:rsid w:val="00BD55D2"/>
    <w:rsid w:val="00BE205D"/>
    <w:rsid w:val="00BE2071"/>
    <w:rsid w:val="00BE226F"/>
    <w:rsid w:val="00BE4839"/>
    <w:rsid w:val="00BF001F"/>
    <w:rsid w:val="00BF149E"/>
    <w:rsid w:val="00BF3EB3"/>
    <w:rsid w:val="00C00A61"/>
    <w:rsid w:val="00C01EFC"/>
    <w:rsid w:val="00C056C1"/>
    <w:rsid w:val="00C06F36"/>
    <w:rsid w:val="00C108A7"/>
    <w:rsid w:val="00C11623"/>
    <w:rsid w:val="00C122C2"/>
    <w:rsid w:val="00C146BA"/>
    <w:rsid w:val="00C17E91"/>
    <w:rsid w:val="00C22A6B"/>
    <w:rsid w:val="00C22AB2"/>
    <w:rsid w:val="00C22C59"/>
    <w:rsid w:val="00C2599C"/>
    <w:rsid w:val="00C26664"/>
    <w:rsid w:val="00C27120"/>
    <w:rsid w:val="00C271B0"/>
    <w:rsid w:val="00C272CE"/>
    <w:rsid w:val="00C32AF0"/>
    <w:rsid w:val="00C335B9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834"/>
    <w:rsid w:val="00C9105F"/>
    <w:rsid w:val="00C92CE9"/>
    <w:rsid w:val="00C93C72"/>
    <w:rsid w:val="00C95515"/>
    <w:rsid w:val="00C9635D"/>
    <w:rsid w:val="00C97DFB"/>
    <w:rsid w:val="00CA26CB"/>
    <w:rsid w:val="00CA6C37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4495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5BF1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ADD"/>
    <w:rsid w:val="00D26F06"/>
    <w:rsid w:val="00D27E76"/>
    <w:rsid w:val="00D3130C"/>
    <w:rsid w:val="00D31317"/>
    <w:rsid w:val="00D31626"/>
    <w:rsid w:val="00D32905"/>
    <w:rsid w:val="00D3451A"/>
    <w:rsid w:val="00D37B02"/>
    <w:rsid w:val="00D40B3A"/>
    <w:rsid w:val="00D40B77"/>
    <w:rsid w:val="00D41075"/>
    <w:rsid w:val="00D4408B"/>
    <w:rsid w:val="00D477B3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36BA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B55E5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11001"/>
    <w:rsid w:val="00E202E8"/>
    <w:rsid w:val="00E26769"/>
    <w:rsid w:val="00E31507"/>
    <w:rsid w:val="00E31631"/>
    <w:rsid w:val="00E33214"/>
    <w:rsid w:val="00E332CF"/>
    <w:rsid w:val="00E346C8"/>
    <w:rsid w:val="00E34AF5"/>
    <w:rsid w:val="00E35CCD"/>
    <w:rsid w:val="00E40D47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66955"/>
    <w:rsid w:val="00E76D4A"/>
    <w:rsid w:val="00E776A9"/>
    <w:rsid w:val="00E86F16"/>
    <w:rsid w:val="00E90B66"/>
    <w:rsid w:val="00E90F3F"/>
    <w:rsid w:val="00E9183B"/>
    <w:rsid w:val="00E93195"/>
    <w:rsid w:val="00E93203"/>
    <w:rsid w:val="00E9483A"/>
    <w:rsid w:val="00E95D85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B6498"/>
    <w:rsid w:val="00EC26F8"/>
    <w:rsid w:val="00EC5177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48E"/>
    <w:rsid w:val="00F03DA8"/>
    <w:rsid w:val="00F05B85"/>
    <w:rsid w:val="00F07C64"/>
    <w:rsid w:val="00F12BF1"/>
    <w:rsid w:val="00F134C7"/>
    <w:rsid w:val="00F148FB"/>
    <w:rsid w:val="00F168E2"/>
    <w:rsid w:val="00F24ADB"/>
    <w:rsid w:val="00F25072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83C26"/>
    <w:rsid w:val="00F84C50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D4E5A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8066-31CB-486F-8563-6BBE639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7306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15</cp:revision>
  <cp:lastPrinted>2017-03-03T14:24:00Z</cp:lastPrinted>
  <dcterms:created xsi:type="dcterms:W3CDTF">2017-04-28T19:06:00Z</dcterms:created>
  <dcterms:modified xsi:type="dcterms:W3CDTF">2017-05-04T07:20:00Z</dcterms:modified>
</cp:coreProperties>
</file>