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9F4281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 xml:space="preserve">Ogłoszenie </w:t>
      </w:r>
      <w:r w:rsidR="0002147E" w:rsidRPr="009F4281">
        <w:rPr>
          <w:rStyle w:val="Pogrubienie"/>
          <w:rFonts w:ascii="Ubuntu" w:hAnsi="Ubuntu" w:cs="Times New Roman"/>
        </w:rPr>
        <w:t xml:space="preserve">o naborze </w:t>
      </w:r>
      <w:r w:rsidR="00E9183B" w:rsidRPr="009F4281">
        <w:rPr>
          <w:rStyle w:val="Pogrubienie"/>
          <w:rFonts w:ascii="Ubuntu" w:hAnsi="Ubuntu" w:cs="Times New Roman"/>
        </w:rPr>
        <w:t xml:space="preserve">nr </w:t>
      </w:r>
      <w:r w:rsidR="005626F6">
        <w:rPr>
          <w:rStyle w:val="Pogrubienie"/>
          <w:rFonts w:ascii="Ubuntu" w:hAnsi="Ubuntu" w:cs="Times New Roman"/>
        </w:rPr>
        <w:t>5</w:t>
      </w:r>
    </w:p>
    <w:p w:rsidR="000A7B70" w:rsidRPr="009F4281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9F4281" w:rsidRDefault="00D64E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9F4281">
        <w:rPr>
          <w:rStyle w:val="Pogrubienie"/>
          <w:rFonts w:ascii="Ubuntu" w:hAnsi="Ubuntu" w:cs="Times New Roman"/>
        </w:rPr>
        <w:t>2</w:t>
      </w:r>
      <w:r w:rsidR="00D5560A">
        <w:rPr>
          <w:rStyle w:val="Pogrubienie"/>
          <w:rFonts w:ascii="Ubuntu" w:hAnsi="Ubuntu" w:cs="Times New Roman"/>
        </w:rPr>
        <w:t>7</w:t>
      </w:r>
      <w:r w:rsidR="0002147E" w:rsidRPr="009F4281">
        <w:rPr>
          <w:rStyle w:val="Pogrubienie"/>
          <w:rFonts w:ascii="Ubuntu" w:hAnsi="Ubuntu" w:cs="Times New Roman"/>
        </w:rPr>
        <w:t>.0</w:t>
      </w:r>
      <w:r w:rsidRPr="009F4281">
        <w:rPr>
          <w:rStyle w:val="Pogrubienie"/>
          <w:rFonts w:ascii="Ubuntu" w:hAnsi="Ubuntu" w:cs="Times New Roman"/>
        </w:rPr>
        <w:t>9</w:t>
      </w:r>
      <w:r w:rsidR="0002147E" w:rsidRPr="009F4281">
        <w:rPr>
          <w:rStyle w:val="Pogrubienie"/>
          <w:rFonts w:ascii="Ubuntu" w:hAnsi="Ubuntu" w:cs="Times New Roman"/>
        </w:rPr>
        <w:t xml:space="preserve">.2016 r. </w:t>
      </w:r>
    </w:p>
    <w:p w:rsidR="007E61ED" w:rsidRPr="009F4281" w:rsidRDefault="007E61ED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9F4281" w:rsidRDefault="007E61ED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 xml:space="preserve">Kurs </w:t>
      </w:r>
      <w:r w:rsidR="00D636E5" w:rsidRPr="009F4281">
        <w:rPr>
          <w:rFonts w:ascii="Ubuntu" w:eastAsia="Times New Roman" w:hAnsi="Ubuntu" w:cs="Times New Roman"/>
          <w:b/>
        </w:rPr>
        <w:t xml:space="preserve">dla </w:t>
      </w:r>
      <w:r w:rsidR="00A310E4" w:rsidRPr="009F4281">
        <w:rPr>
          <w:rFonts w:ascii="Ubuntu" w:eastAsia="Times New Roman" w:hAnsi="Ubuntu" w:cs="Times New Roman"/>
          <w:b/>
        </w:rPr>
        <w:t>studentów SUM</w:t>
      </w:r>
      <w:r w:rsidR="0002147E" w:rsidRPr="009F4281">
        <w:rPr>
          <w:rFonts w:ascii="Ubuntu" w:eastAsia="Times New Roman" w:hAnsi="Ubuntu" w:cs="Times New Roman"/>
          <w:b/>
        </w:rPr>
        <w:t xml:space="preserve"> </w:t>
      </w: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C786E" w:rsidRPr="009F4281" w:rsidRDefault="000C786E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9F4281">
        <w:rPr>
          <w:rFonts w:ascii="Ubuntu" w:eastAsia="Times New Roman" w:hAnsi="Ubuntu" w:cs="Times New Roman"/>
          <w:b/>
        </w:rPr>
        <w:t>„Podstawowe zabiegi resuscytacyj</w:t>
      </w:r>
      <w:r w:rsidR="00D63BC3" w:rsidRPr="009F4281">
        <w:rPr>
          <w:rFonts w:ascii="Ubuntu" w:eastAsia="Times New Roman" w:hAnsi="Ubuntu" w:cs="Times New Roman"/>
          <w:b/>
        </w:rPr>
        <w:t xml:space="preserve">ne – Basic Life </w:t>
      </w:r>
      <w:proofErr w:type="spellStart"/>
      <w:r w:rsidR="00D63BC3" w:rsidRPr="009F4281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9F4281">
        <w:rPr>
          <w:rFonts w:ascii="Ubuntu" w:eastAsia="Times New Roman" w:hAnsi="Ubuntu" w:cs="Times New Roman"/>
          <w:b/>
        </w:rPr>
        <w:t xml:space="preserve"> (BLS)”</w:t>
      </w:r>
    </w:p>
    <w:p w:rsidR="0002147E" w:rsidRPr="009F4281" w:rsidRDefault="0002147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BB2FA6" w:rsidRPr="009F4281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E9183B" w:rsidRPr="009F4281" w:rsidRDefault="00E9183B" w:rsidP="00E9183B">
      <w:pPr>
        <w:ind w:left="1410" w:hanging="1410"/>
        <w:jc w:val="both"/>
        <w:rPr>
          <w:rFonts w:ascii="Ubuntu" w:hAnsi="Ubuntu"/>
        </w:rPr>
      </w:pPr>
    </w:p>
    <w:p w:rsidR="0002147E" w:rsidRPr="009F4281" w:rsidRDefault="0002147E" w:rsidP="007B3E39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Postępowanie rekrutacyjne prowadzone jest na podstawie Zarządzenia Nr </w:t>
      </w:r>
      <w:r w:rsidR="00984F42" w:rsidRPr="009F4281">
        <w:rPr>
          <w:rFonts w:ascii="Ubuntu" w:hAnsi="Ubuntu"/>
        </w:rPr>
        <w:t>116</w:t>
      </w:r>
      <w:r w:rsidRPr="009F4281">
        <w:rPr>
          <w:rFonts w:ascii="Ubuntu" w:hAnsi="Ubuntu"/>
        </w:rPr>
        <w:t xml:space="preserve">/2016 z dnia </w:t>
      </w:r>
      <w:r w:rsidR="00984F42" w:rsidRPr="009F4281">
        <w:rPr>
          <w:rFonts w:ascii="Ubuntu" w:hAnsi="Ubuntu"/>
        </w:rPr>
        <w:t xml:space="preserve">2.08.2016 </w:t>
      </w:r>
      <w:r w:rsidRPr="009F4281">
        <w:rPr>
          <w:rFonts w:ascii="Ubuntu" w:hAnsi="Ubuntu"/>
        </w:rPr>
        <w:t>Rektora SUM</w:t>
      </w:r>
      <w:r w:rsidR="007B3E39" w:rsidRPr="009F4281">
        <w:rPr>
          <w:rFonts w:ascii="Ubuntu" w:hAnsi="Ubuntu"/>
        </w:rPr>
        <w:t xml:space="preserve"> </w:t>
      </w:r>
      <w:r w:rsidR="00B90685" w:rsidRPr="009F4281">
        <w:rPr>
          <w:rFonts w:ascii="Ubuntu" w:hAnsi="Ubuntu"/>
        </w:rPr>
        <w:t xml:space="preserve">w sprawie </w:t>
      </w:r>
      <w:r w:rsidR="007B3E39" w:rsidRPr="009F4281">
        <w:rPr>
          <w:rFonts w:ascii="Ubuntu" w:hAnsi="Ubuntu"/>
        </w:rPr>
        <w:t>powołania Komisji Rekrutacyjnej do zadań związanych z naborem pilotażowej grupy studentów kierunków lekarskiego, lekarsko – dentystycznego, pielęgniarstwo, położnictwo Śląskiego Uniwersytetu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Medycznego</w:t>
      </w:r>
      <w:r w:rsidR="00FA3D55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w Katowicach i wp</w:t>
      </w:r>
      <w:r w:rsidR="00D727F9">
        <w:rPr>
          <w:rFonts w:ascii="Ubuntu" w:hAnsi="Ubuntu"/>
        </w:rPr>
        <w:t>rowadzenia Regulaminu udziału w </w:t>
      </w:r>
      <w:r w:rsidR="007B3E39" w:rsidRPr="009F4281">
        <w:rPr>
          <w:rFonts w:ascii="Ubuntu" w:hAnsi="Ubuntu"/>
        </w:rPr>
        <w:t>szkoleniach</w:t>
      </w:r>
      <w:r w:rsidR="007028C5" w:rsidRPr="009F4281">
        <w:rPr>
          <w:rFonts w:ascii="Ubuntu" w:hAnsi="Ubuntu"/>
        </w:rPr>
        <w:t xml:space="preserve"> </w:t>
      </w:r>
      <w:r w:rsidR="007B3E39" w:rsidRPr="009F4281">
        <w:rPr>
          <w:rFonts w:ascii="Ubuntu" w:hAnsi="Ubuntu"/>
        </w:rPr>
        <w:t>z zakresu resuscytacji krążeniowo – oddechowej.</w:t>
      </w:r>
    </w:p>
    <w:p w:rsidR="0002147E" w:rsidRPr="009F4281" w:rsidRDefault="0002147E" w:rsidP="00EE1786">
      <w:pPr>
        <w:spacing w:line="276" w:lineRule="auto"/>
        <w:jc w:val="both"/>
        <w:rPr>
          <w:rFonts w:ascii="Ubuntu" w:hAnsi="Ubuntu"/>
        </w:rPr>
      </w:pPr>
    </w:p>
    <w:p w:rsidR="00E9183B" w:rsidRPr="009F4281" w:rsidRDefault="0002147E" w:rsidP="00EE1786">
      <w:pPr>
        <w:spacing w:line="276" w:lineRule="auto"/>
        <w:jc w:val="both"/>
        <w:rPr>
          <w:rFonts w:ascii="Ubuntu" w:hAnsi="Ubuntu"/>
        </w:rPr>
      </w:pPr>
      <w:r w:rsidRPr="009F4281">
        <w:rPr>
          <w:rFonts w:ascii="Ubuntu" w:hAnsi="Ubuntu"/>
        </w:rPr>
        <w:t xml:space="preserve">Szkolenie realizowane i finansowane jest </w:t>
      </w:r>
      <w:r w:rsidR="00E9183B" w:rsidRPr="009F4281">
        <w:rPr>
          <w:rFonts w:ascii="Ubuntu" w:hAnsi="Ubuntu"/>
        </w:rPr>
        <w:t>w ramach projektu „Centrum Symulacji Medycznej</w:t>
      </w:r>
      <w:r w:rsidRPr="009F4281">
        <w:rPr>
          <w:rFonts w:ascii="Ubuntu" w:hAnsi="Ubuntu"/>
        </w:rPr>
        <w:t xml:space="preserve"> </w:t>
      </w:r>
      <w:r w:rsidR="00E9183B" w:rsidRPr="009F4281">
        <w:rPr>
          <w:rFonts w:ascii="Ubuntu" w:hAnsi="Ubuntu"/>
        </w:rPr>
        <w:t>– odpowiedzią na potrzeby współczesnej edukacji medycznej” realizowan</w:t>
      </w:r>
      <w:r w:rsidR="007F16CA" w:rsidRPr="009F4281">
        <w:rPr>
          <w:rFonts w:ascii="Ubuntu" w:hAnsi="Ubuntu"/>
        </w:rPr>
        <w:t>ego</w:t>
      </w:r>
      <w:r w:rsidR="00E9183B" w:rsidRPr="009F4281">
        <w:rPr>
          <w:rFonts w:ascii="Ubuntu" w:hAnsi="Ubuntu"/>
        </w:rPr>
        <w:t xml:space="preserve"> w ramach Działania 5.3 Wysoka jakość kształcenia na kierunkach medycznych Programu Operacyjnego Wiedza Edukacja Rozwój</w:t>
      </w:r>
      <w:r w:rsidR="00206E47" w:rsidRPr="009F4281">
        <w:rPr>
          <w:rFonts w:ascii="Ubuntu" w:hAnsi="Ubuntu"/>
        </w:rPr>
        <w:t>.</w:t>
      </w:r>
    </w:p>
    <w:p w:rsidR="00280672" w:rsidRPr="009F4281" w:rsidRDefault="00280672" w:rsidP="00EE1786">
      <w:pPr>
        <w:spacing w:line="276" w:lineRule="auto"/>
        <w:rPr>
          <w:rFonts w:ascii="Ubuntu" w:eastAsia="Arial Unicode MS" w:hAnsi="Ubuntu"/>
        </w:rPr>
      </w:pPr>
    </w:p>
    <w:p w:rsidR="005F2AD9" w:rsidRDefault="004242FC" w:rsidP="004242FC">
      <w:pPr>
        <w:pStyle w:val="Default"/>
        <w:tabs>
          <w:tab w:val="left" w:pos="284"/>
        </w:tabs>
        <w:spacing w:line="276" w:lineRule="auto"/>
        <w:jc w:val="both"/>
        <w:rPr>
          <w:rFonts w:ascii="Ubuntu" w:hAnsi="Ubuntu" w:cs="Times New Roman"/>
        </w:rPr>
      </w:pPr>
      <w:r>
        <w:rPr>
          <w:rFonts w:ascii="Ubuntu" w:hAnsi="Ubuntu" w:cs="Times New Roman"/>
        </w:rPr>
        <w:t xml:space="preserve">Uczestnikiem szkolenia może być </w:t>
      </w:r>
      <w:r w:rsidR="003700AC" w:rsidRPr="009F4281">
        <w:rPr>
          <w:rFonts w:ascii="Ubuntu" w:hAnsi="Ubuntu" w:cs="Times New Roman"/>
        </w:rPr>
        <w:t>student/ka Śląskiego Uniwersytetu Medycznego w Katowicach ostatniego roku jednolitych</w:t>
      </w:r>
      <w:r w:rsidR="00FA3D55">
        <w:rPr>
          <w:rFonts w:ascii="Ubuntu" w:hAnsi="Ubuntu" w:cs="Times New Roman"/>
        </w:rPr>
        <w:t xml:space="preserve">, </w:t>
      </w:r>
      <w:r w:rsidR="00D727F9">
        <w:rPr>
          <w:rFonts w:ascii="Ubuntu" w:hAnsi="Ubuntu" w:cs="Times New Roman"/>
        </w:rPr>
        <w:t>nieodpłat</w:t>
      </w:r>
      <w:r w:rsidR="00FA3D55">
        <w:rPr>
          <w:rFonts w:ascii="Ubuntu" w:hAnsi="Ubuntu" w:cs="Times New Roman"/>
        </w:rPr>
        <w:t>nych</w:t>
      </w:r>
      <w:r w:rsidR="003700AC" w:rsidRPr="009F4281">
        <w:rPr>
          <w:rFonts w:ascii="Ubuntu" w:hAnsi="Ubuntu" w:cs="Times New Roman"/>
        </w:rPr>
        <w:t xml:space="preserve"> studiów na kierunkach: le</w:t>
      </w:r>
      <w:r w:rsidR="00D727F9">
        <w:rPr>
          <w:rFonts w:ascii="Ubuntu" w:hAnsi="Ubuntu" w:cs="Times New Roman"/>
        </w:rPr>
        <w:t>karski, lekarsko – dentystyczny</w:t>
      </w:r>
      <w:r w:rsidR="00B46B88">
        <w:rPr>
          <w:rFonts w:ascii="Ubuntu" w:hAnsi="Ubuntu" w:cs="Times New Roman"/>
        </w:rPr>
        <w:t>,</w:t>
      </w:r>
      <w:r w:rsidR="00B46B88" w:rsidRPr="009F4281">
        <w:rPr>
          <w:rFonts w:ascii="Ubuntu" w:hAnsi="Ubuntu" w:cs="Times New Roman"/>
        </w:rPr>
        <w:t xml:space="preserve"> prowadzonych w języku polskim</w:t>
      </w:r>
      <w:r w:rsidR="00D727F9">
        <w:rPr>
          <w:rFonts w:ascii="Ubuntu" w:hAnsi="Ubuntu" w:cs="Times New Roman"/>
        </w:rPr>
        <w:t xml:space="preserve"> oraz</w:t>
      </w:r>
      <w:r w:rsidR="00FA3D55">
        <w:rPr>
          <w:rFonts w:ascii="Ubuntu" w:hAnsi="Ubuntu" w:cs="Times New Roman"/>
        </w:rPr>
        <w:t xml:space="preserve"> </w:t>
      </w:r>
      <w:r w:rsidR="00B46B88" w:rsidRPr="009F4281">
        <w:rPr>
          <w:rFonts w:ascii="Ubuntu" w:hAnsi="Ubuntu" w:cs="Times New Roman"/>
        </w:rPr>
        <w:t>ostatni</w:t>
      </w:r>
      <w:r w:rsidR="00B46B88">
        <w:rPr>
          <w:rFonts w:ascii="Ubuntu" w:hAnsi="Ubuntu" w:cs="Times New Roman"/>
        </w:rPr>
        <w:t>ch lat</w:t>
      </w:r>
      <w:r w:rsidR="00B46B88" w:rsidRPr="009F4281">
        <w:rPr>
          <w:rFonts w:ascii="Ubuntu" w:hAnsi="Ubuntu" w:cs="Times New Roman"/>
        </w:rPr>
        <w:t xml:space="preserve"> </w:t>
      </w:r>
      <w:r w:rsidR="00D727F9">
        <w:rPr>
          <w:rFonts w:ascii="Ubuntu" w:hAnsi="Ubuntu" w:cs="Times New Roman"/>
        </w:rPr>
        <w:t>nieodpłatnych</w:t>
      </w:r>
      <w:r w:rsidR="00D727F9" w:rsidRPr="009F4281">
        <w:rPr>
          <w:rFonts w:ascii="Ubuntu" w:hAnsi="Ubuntu" w:cs="Times New Roman"/>
        </w:rPr>
        <w:t xml:space="preserve"> studiów </w:t>
      </w:r>
      <w:r w:rsidR="00D727F9">
        <w:rPr>
          <w:rFonts w:ascii="Ubuntu" w:hAnsi="Ubuntu" w:cs="Times New Roman"/>
        </w:rPr>
        <w:t>pierwszego i drugiego stopnia</w:t>
      </w:r>
      <w:r w:rsidR="00D727F9" w:rsidRPr="009F4281">
        <w:rPr>
          <w:rFonts w:ascii="Ubuntu" w:hAnsi="Ubuntu" w:cs="Times New Roman"/>
        </w:rPr>
        <w:t xml:space="preserve"> na kierunkach </w:t>
      </w:r>
      <w:r w:rsidR="003700AC" w:rsidRPr="009F4281">
        <w:rPr>
          <w:rFonts w:ascii="Ubuntu" w:hAnsi="Ubuntu" w:cs="Times New Roman"/>
        </w:rPr>
        <w:t>pielęgniarstwo</w:t>
      </w:r>
      <w:r w:rsidR="00FA3D55">
        <w:rPr>
          <w:rFonts w:ascii="Ubuntu" w:hAnsi="Ubuntu" w:cs="Times New Roman"/>
        </w:rPr>
        <w:t xml:space="preserve"> </w:t>
      </w:r>
      <w:r w:rsidR="003700AC" w:rsidRPr="009F4281">
        <w:rPr>
          <w:rFonts w:ascii="Ubuntu" w:hAnsi="Ubuntu" w:cs="Times New Roman"/>
        </w:rPr>
        <w:t>i położnictwo</w:t>
      </w:r>
      <w:r w:rsidR="00D727F9">
        <w:rPr>
          <w:rFonts w:ascii="Ubuntu" w:hAnsi="Ubuntu" w:cs="Times New Roman"/>
        </w:rPr>
        <w:t>,</w:t>
      </w:r>
      <w:r w:rsidR="003700AC" w:rsidRPr="009F4281">
        <w:rPr>
          <w:rFonts w:ascii="Ubuntu" w:hAnsi="Ubuntu" w:cs="Times New Roman"/>
        </w:rPr>
        <w:t xml:space="preserve"> prowadzonych w języku polskim</w:t>
      </w:r>
      <w:r w:rsidR="007D5D19">
        <w:rPr>
          <w:rFonts w:ascii="Ubuntu" w:hAnsi="Ubuntu" w:cs="Times New Roman"/>
        </w:rPr>
        <w:t>.</w:t>
      </w:r>
    </w:p>
    <w:p w:rsidR="005F2AD9" w:rsidRDefault="005F2AD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7D5D19" w:rsidRPr="009F4281" w:rsidRDefault="007D5D19" w:rsidP="006D1986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Liczba miejsc: </w:t>
      </w:r>
      <w:r w:rsidR="004B1CE3">
        <w:rPr>
          <w:rFonts w:ascii="Ubuntu" w:eastAsia="Arial Unicode MS" w:hAnsi="Ubuntu"/>
          <w:b/>
        </w:rPr>
        <w:t>6</w:t>
      </w:r>
      <w:r w:rsidR="004B0A3A">
        <w:rPr>
          <w:rFonts w:ascii="Ubuntu" w:eastAsia="Arial Unicode MS" w:hAnsi="Ubuntu"/>
          <w:b/>
        </w:rPr>
        <w:t>0</w:t>
      </w:r>
      <w:r w:rsidRPr="009F4281">
        <w:rPr>
          <w:rFonts w:ascii="Ubuntu" w:eastAsia="Arial Unicode MS" w:hAnsi="Ubuntu"/>
          <w:b/>
        </w:rPr>
        <w:t xml:space="preserve"> </w:t>
      </w:r>
    </w:p>
    <w:p w:rsidR="00BB2FA6" w:rsidRPr="009F4281" w:rsidRDefault="00BB2FA6" w:rsidP="00347A77">
      <w:pPr>
        <w:spacing w:line="276" w:lineRule="auto"/>
        <w:rPr>
          <w:rFonts w:ascii="Ubuntu" w:eastAsia="Arial Unicode MS" w:hAnsi="Ubuntu"/>
          <w:b/>
        </w:rPr>
      </w:pPr>
    </w:p>
    <w:p w:rsidR="00347A77" w:rsidRPr="009F4281" w:rsidRDefault="00347A77" w:rsidP="00347A77">
      <w:pPr>
        <w:spacing w:line="276" w:lineRule="auto"/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>Miejsce szkolenia: ul. Gallusa 12, 40-569 Katowice, sala 15</w:t>
      </w:r>
    </w:p>
    <w:p w:rsidR="003700AC" w:rsidRPr="009F4281" w:rsidRDefault="003700AC" w:rsidP="00EE1786">
      <w:pPr>
        <w:pStyle w:val="Default"/>
        <w:spacing w:line="276" w:lineRule="auto"/>
        <w:rPr>
          <w:rFonts w:ascii="Ubuntu" w:hAnsi="Ubuntu" w:cs="Times New Roman"/>
          <w:b/>
          <w:u w:val="single"/>
        </w:rPr>
      </w:pPr>
    </w:p>
    <w:p w:rsidR="005433C3" w:rsidRPr="009F4281" w:rsidRDefault="005433C3" w:rsidP="005433C3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szkolenia: </w:t>
      </w:r>
    </w:p>
    <w:p w:rsidR="005433C3" w:rsidRPr="009F4281" w:rsidRDefault="005433C3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5433C3" w:rsidRDefault="005433C3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  <w:r w:rsidRPr="009F4281">
        <w:rPr>
          <w:rFonts w:ascii="Ubuntu" w:hAnsi="Ubuntu" w:cs="Times New Roman"/>
          <w:b/>
          <w:bCs/>
          <w:u w:val="single"/>
        </w:rPr>
        <w:t>BLS/kurs podstawowy - dla studentów SUM</w:t>
      </w:r>
      <w:r w:rsidR="006C085E">
        <w:rPr>
          <w:rFonts w:ascii="Ubuntu" w:hAnsi="Ubuntu" w:cs="Times New Roman"/>
          <w:b/>
          <w:bCs/>
        </w:rPr>
        <w:t xml:space="preserve">- </w:t>
      </w:r>
      <w:r w:rsidR="00BD1515">
        <w:rPr>
          <w:rFonts w:ascii="Ubuntu" w:hAnsi="Ubuntu" w:cs="Times New Roman"/>
          <w:b/>
          <w:bCs/>
        </w:rPr>
        <w:t>3</w:t>
      </w:r>
      <w:r w:rsidRPr="009F4281">
        <w:rPr>
          <w:rFonts w:ascii="Ubuntu" w:hAnsi="Ubuntu" w:cs="Times New Roman"/>
          <w:b/>
          <w:bCs/>
        </w:rPr>
        <w:t xml:space="preserve"> grup</w:t>
      </w:r>
      <w:r w:rsidR="00BD1515">
        <w:rPr>
          <w:rFonts w:ascii="Ubuntu" w:hAnsi="Ubuntu" w:cs="Times New Roman"/>
          <w:b/>
          <w:bCs/>
        </w:rPr>
        <w:t xml:space="preserve">y po </w:t>
      </w:r>
      <w:r w:rsidRPr="009F4281">
        <w:rPr>
          <w:rFonts w:ascii="Ubuntu" w:hAnsi="Ubuntu" w:cs="Times New Roman"/>
          <w:b/>
          <w:bCs/>
        </w:rPr>
        <w:t>20 osób</w:t>
      </w:r>
    </w:p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09205A" w:rsidRDefault="0009205A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p w:rsidR="0009205A" w:rsidRPr="009F4281" w:rsidRDefault="0009205A" w:rsidP="005433C3">
      <w:pPr>
        <w:pStyle w:val="Default"/>
        <w:spacing w:line="276" w:lineRule="auto"/>
        <w:rPr>
          <w:rFonts w:ascii="Ubuntu" w:hAnsi="Ubuntu" w:cs="Times New Roman"/>
        </w:rPr>
      </w:pPr>
    </w:p>
    <w:p w:rsidR="00EE1786" w:rsidRPr="009F4281" w:rsidRDefault="00EE1786" w:rsidP="00EE1786">
      <w:pPr>
        <w:pStyle w:val="Default"/>
        <w:spacing w:line="276" w:lineRule="auto"/>
        <w:ind w:left="459"/>
        <w:rPr>
          <w:rFonts w:ascii="Ubuntu" w:hAnsi="Ubuntu" w:cs="Times New Roman"/>
        </w:rPr>
      </w:pPr>
    </w:p>
    <w:tbl>
      <w:tblPr>
        <w:tblW w:w="63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1525"/>
        <w:gridCol w:w="1142"/>
        <w:gridCol w:w="2366"/>
      </w:tblGrid>
      <w:tr w:rsidR="00110EE9" w:rsidRPr="009F4281" w:rsidTr="009827CC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E9" w:rsidRPr="009F4281" w:rsidRDefault="00A567BD" w:rsidP="00A567B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lastRenderedPageBreak/>
              <w:t>31</w:t>
            </w:r>
            <w:r w:rsidR="00110EE9" w:rsidRPr="009F4281">
              <w:rPr>
                <w:rFonts w:ascii="Ubuntu" w:hAnsi="Ubuntu"/>
                <w:color w:val="000000"/>
              </w:rPr>
              <w:t>.</w:t>
            </w:r>
            <w:r w:rsidR="00246403">
              <w:rPr>
                <w:rFonts w:ascii="Ubuntu" w:hAnsi="Ubuntu"/>
                <w:color w:val="000000"/>
              </w:rPr>
              <w:t>10</w:t>
            </w:r>
            <w:r w:rsidR="00110EE9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EE9" w:rsidRPr="009F4281" w:rsidRDefault="00252EDD" w:rsidP="00A567B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p</w:t>
            </w:r>
            <w:r w:rsidR="00A567BD">
              <w:rPr>
                <w:rFonts w:ascii="Ubuntu" w:hAnsi="Ubuntu"/>
                <w:color w:val="000000"/>
              </w:rPr>
              <w:t>oniedziałek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0EE9" w:rsidRPr="009F4281" w:rsidRDefault="00DC41DB" w:rsidP="00A567BD">
            <w:pPr>
              <w:jc w:val="center"/>
              <w:rPr>
                <w:rFonts w:ascii="Ubuntu" w:hAnsi="Ubuntu"/>
                <w:color w:val="000000"/>
              </w:rPr>
            </w:pPr>
            <w:r w:rsidRPr="009F4281">
              <w:rPr>
                <w:rFonts w:ascii="Ubuntu" w:hAnsi="Ubuntu"/>
                <w:color w:val="000000"/>
              </w:rPr>
              <w:t>Gr.</w:t>
            </w:r>
            <w:r>
              <w:rPr>
                <w:rFonts w:ascii="Ubuntu" w:hAnsi="Ubuntu"/>
                <w:color w:val="000000"/>
              </w:rPr>
              <w:t xml:space="preserve"> </w:t>
            </w:r>
            <w:r w:rsidR="00FF51C8">
              <w:rPr>
                <w:rFonts w:ascii="Ubuntu" w:hAnsi="Ubuntu"/>
                <w:color w:val="000000"/>
              </w:rPr>
              <w:t>1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0EE9" w:rsidRPr="009F4281" w:rsidRDefault="00B55A95" w:rsidP="00252ED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="00DC41DB" w:rsidRPr="009F4281">
              <w:rPr>
                <w:rFonts w:ascii="Ubuntu" w:hAnsi="Ubuntu"/>
                <w:color w:val="000000"/>
              </w:rPr>
              <w:t>:</w:t>
            </w:r>
            <w:r w:rsidR="00252EDD">
              <w:rPr>
                <w:rFonts w:ascii="Ubuntu" w:hAnsi="Ubuntu"/>
                <w:color w:val="000000"/>
              </w:rPr>
              <w:t>30</w:t>
            </w:r>
            <w:r w:rsidR="00DC41DB"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="00DC41DB" w:rsidRPr="009F4281">
              <w:rPr>
                <w:rFonts w:ascii="Ubuntu" w:hAnsi="Ubuntu"/>
                <w:color w:val="000000"/>
              </w:rPr>
              <w:t>:</w:t>
            </w:r>
            <w:r w:rsidR="00252EDD">
              <w:rPr>
                <w:rFonts w:ascii="Ubuntu" w:hAnsi="Ubuntu"/>
                <w:color w:val="000000"/>
              </w:rPr>
              <w:t>30</w:t>
            </w:r>
          </w:p>
        </w:tc>
      </w:tr>
      <w:tr w:rsidR="009827CC" w:rsidRPr="009F4281" w:rsidTr="009827CC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CC" w:rsidRDefault="00580A7B" w:rsidP="00580A7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9</w:t>
            </w:r>
            <w:r w:rsidR="00FF51C8" w:rsidRPr="009F4281">
              <w:rPr>
                <w:rFonts w:ascii="Ubuntu" w:hAnsi="Ubuntu"/>
                <w:color w:val="000000"/>
              </w:rPr>
              <w:t>.</w:t>
            </w:r>
            <w:r w:rsidR="00FF51C8">
              <w:rPr>
                <w:rFonts w:ascii="Ubuntu" w:hAnsi="Ubuntu"/>
                <w:color w:val="000000"/>
              </w:rPr>
              <w:t>1</w:t>
            </w:r>
            <w:r>
              <w:rPr>
                <w:rFonts w:ascii="Ubuntu" w:hAnsi="Ubuntu"/>
                <w:color w:val="000000"/>
              </w:rPr>
              <w:t>1</w:t>
            </w:r>
            <w:r w:rsidR="00FF51C8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7CC" w:rsidRDefault="00ED447A" w:rsidP="00ED447A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środa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CC" w:rsidRPr="009F4281" w:rsidRDefault="00FF51C8" w:rsidP="00A567B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7CC" w:rsidRDefault="00FF51C8" w:rsidP="00252ED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  <w:tr w:rsidR="009827CC" w:rsidRPr="009F4281" w:rsidTr="00DC41DB">
        <w:trPr>
          <w:trHeight w:val="402"/>
        </w:trPr>
        <w:tc>
          <w:tcPr>
            <w:tcW w:w="21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CC" w:rsidRDefault="00580A7B" w:rsidP="00580A7B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10</w:t>
            </w:r>
            <w:r w:rsidR="00FF51C8" w:rsidRPr="009F4281">
              <w:rPr>
                <w:rFonts w:ascii="Ubuntu" w:hAnsi="Ubuntu"/>
                <w:color w:val="000000"/>
              </w:rPr>
              <w:t>.</w:t>
            </w:r>
            <w:r w:rsidR="00FF51C8">
              <w:rPr>
                <w:rFonts w:ascii="Ubuntu" w:hAnsi="Ubuntu"/>
                <w:color w:val="000000"/>
              </w:rPr>
              <w:t>1</w:t>
            </w:r>
            <w:r>
              <w:rPr>
                <w:rFonts w:ascii="Ubuntu" w:hAnsi="Ubuntu"/>
                <w:color w:val="000000"/>
              </w:rPr>
              <w:t>1</w:t>
            </w:r>
            <w:r w:rsidR="00FF51C8" w:rsidRPr="009F4281">
              <w:rPr>
                <w:rFonts w:ascii="Ubuntu" w:hAnsi="Ubuntu"/>
                <w:color w:val="000000"/>
              </w:rPr>
              <w:t>.2016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7CC" w:rsidRDefault="00ED447A" w:rsidP="00A567B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czwartek</w:t>
            </w:r>
          </w:p>
        </w:tc>
        <w:tc>
          <w:tcPr>
            <w:tcW w:w="11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7CC" w:rsidRPr="009F4281" w:rsidRDefault="00FF51C8" w:rsidP="00A567B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Gr. 3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827CC" w:rsidRDefault="00FF51C8" w:rsidP="00252EDD">
            <w:pPr>
              <w:jc w:val="center"/>
              <w:rPr>
                <w:rFonts w:ascii="Ubuntu" w:hAnsi="Ubuntu"/>
                <w:color w:val="000000"/>
              </w:rPr>
            </w:pPr>
            <w:r>
              <w:rPr>
                <w:rFonts w:ascii="Ubuntu" w:hAnsi="Ubuntu"/>
                <w:color w:val="000000"/>
              </w:rPr>
              <w:t>15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  <w:r w:rsidRPr="009F4281">
              <w:rPr>
                <w:rFonts w:ascii="Ubuntu" w:hAnsi="Ubuntu"/>
                <w:color w:val="000000"/>
              </w:rPr>
              <w:t xml:space="preserve"> - </w:t>
            </w:r>
            <w:r>
              <w:rPr>
                <w:rFonts w:ascii="Ubuntu" w:hAnsi="Ubuntu"/>
                <w:color w:val="000000"/>
              </w:rPr>
              <w:t>20</w:t>
            </w:r>
            <w:r w:rsidRPr="009F4281">
              <w:rPr>
                <w:rFonts w:ascii="Ubuntu" w:hAnsi="Ubuntu"/>
                <w:color w:val="000000"/>
              </w:rPr>
              <w:t>:</w:t>
            </w:r>
            <w:r>
              <w:rPr>
                <w:rFonts w:ascii="Ubuntu" w:hAnsi="Ubuntu"/>
                <w:color w:val="000000"/>
              </w:rPr>
              <w:t>30</w:t>
            </w:r>
          </w:p>
        </w:tc>
      </w:tr>
    </w:tbl>
    <w:p w:rsidR="00D636E5" w:rsidRPr="009F4281" w:rsidRDefault="00D636E5" w:rsidP="00D636E5">
      <w:pPr>
        <w:rPr>
          <w:rFonts w:ascii="Ubuntu" w:eastAsia="Arial Unicode MS" w:hAnsi="Ubuntu"/>
        </w:rPr>
      </w:pPr>
    </w:p>
    <w:p w:rsidR="00DA4743" w:rsidRPr="009F4281" w:rsidRDefault="000910F2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>Uczestnik kursu</w:t>
      </w:r>
      <w:r w:rsidR="008D23C8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zostanie</w:t>
      </w:r>
      <w:r w:rsidR="00B01400">
        <w:rPr>
          <w:rStyle w:val="Pogrubienie"/>
          <w:rFonts w:ascii="Ubuntu" w:eastAsia="Arial Unicode MS" w:hAnsi="Ubuntu"/>
          <w:sz w:val="24"/>
          <w:szCs w:val="24"/>
        </w:rPr>
        <w:t xml:space="preserve"> przypisany do grup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1,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>2,</w:t>
      </w:r>
      <w:r w:rsidR="00FC58BA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D447A">
        <w:rPr>
          <w:rStyle w:val="Pogrubienie"/>
          <w:rFonts w:ascii="Ubuntu" w:eastAsia="Arial Unicode MS" w:hAnsi="Ubuntu"/>
          <w:sz w:val="24"/>
          <w:szCs w:val="24"/>
        </w:rPr>
        <w:t xml:space="preserve">3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zgodnie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z wyborem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wskazanym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przy </w:t>
      </w:r>
      <w:r w:rsidR="003B7658" w:rsidRPr="009F4281">
        <w:rPr>
          <w:rStyle w:val="Pogrubienie"/>
          <w:rFonts w:ascii="Ubuntu" w:eastAsia="Arial Unicode MS" w:hAnsi="Ubuntu"/>
          <w:sz w:val="24"/>
          <w:szCs w:val="24"/>
        </w:rPr>
        <w:t>złożeniu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formularza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wg kolejności </w:t>
      </w:r>
      <w:r w:rsidR="00DA4743" w:rsidRPr="009F4281">
        <w:rPr>
          <w:rStyle w:val="Pogrubienie"/>
          <w:rFonts w:ascii="Ubuntu" w:eastAsia="Arial Unicode MS" w:hAnsi="Ubuntu"/>
          <w:sz w:val="24"/>
          <w:szCs w:val="24"/>
        </w:rPr>
        <w:t>zgłoszeń.</w:t>
      </w:r>
    </w:p>
    <w:p w:rsidR="00DA4743" w:rsidRPr="009F4281" w:rsidRDefault="00DA4743" w:rsidP="00DA4743">
      <w:pPr>
        <w:rPr>
          <w:rFonts w:ascii="Ubuntu" w:eastAsia="Arial Unicode MS" w:hAnsi="Ubuntu"/>
        </w:rPr>
      </w:pPr>
    </w:p>
    <w:p w:rsidR="00E9183B" w:rsidRPr="009F4281" w:rsidRDefault="008D23C8" w:rsidP="008D23C8">
      <w:pPr>
        <w:pStyle w:val="Nagwek2"/>
        <w:tabs>
          <w:tab w:val="left" w:pos="0"/>
          <w:tab w:val="left" w:pos="142"/>
        </w:tabs>
        <w:spacing w:line="276" w:lineRule="auto"/>
        <w:jc w:val="both"/>
        <w:rPr>
          <w:rStyle w:val="Pogrubienie"/>
          <w:rFonts w:ascii="Ubuntu" w:eastAsia="Arial Unicode MS" w:hAnsi="Ubuntu"/>
          <w:sz w:val="24"/>
          <w:szCs w:val="24"/>
        </w:rPr>
      </w:pP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O </w:t>
      </w:r>
      <w:r w:rsidR="000910F2" w:rsidRPr="009F4281">
        <w:rPr>
          <w:rStyle w:val="Pogrubienie"/>
          <w:rFonts w:ascii="Ubuntu" w:eastAsia="Arial Unicode MS" w:hAnsi="Ubuntu"/>
          <w:sz w:val="24"/>
          <w:szCs w:val="24"/>
        </w:rPr>
        <w:t xml:space="preserve">zakwalifikowaniu się do uczestnictwa i 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>numerze grupy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641972" w:rsidRPr="00641972">
        <w:rPr>
          <w:rStyle w:val="Pogrubienie"/>
          <w:rFonts w:ascii="Ubuntu" w:eastAsia="Arial Unicode MS" w:hAnsi="Ubuntu"/>
          <w:sz w:val="24"/>
          <w:szCs w:val="24"/>
        </w:rPr>
        <w:t xml:space="preserve">student/ka </w:t>
      </w:r>
      <w:r w:rsidR="00494C6A" w:rsidRPr="009F4281">
        <w:rPr>
          <w:rStyle w:val="Pogrubienie"/>
          <w:rFonts w:ascii="Ubuntu" w:eastAsia="Arial Unicode MS" w:hAnsi="Ubuntu"/>
          <w:sz w:val="24"/>
          <w:szCs w:val="24"/>
        </w:rPr>
        <w:t>zostanie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>poinformowan</w:t>
      </w:r>
      <w:r w:rsidR="00641972">
        <w:rPr>
          <w:rStyle w:val="Pogrubienie"/>
          <w:rFonts w:ascii="Ubuntu" w:eastAsia="Arial Unicode MS" w:hAnsi="Ubuntu"/>
          <w:sz w:val="24"/>
          <w:szCs w:val="24"/>
        </w:rPr>
        <w:t>y/a</w:t>
      </w:r>
      <w:r w:rsidR="00EE3CD0" w:rsidRPr="009F4281">
        <w:rPr>
          <w:rStyle w:val="Pogrubienie"/>
          <w:rFonts w:ascii="Ubuntu" w:eastAsia="Arial Unicode MS" w:hAnsi="Ubuntu"/>
          <w:sz w:val="24"/>
          <w:szCs w:val="24"/>
        </w:rPr>
        <w:t xml:space="preserve"> pocztą elektroniczną</w:t>
      </w:r>
      <w:r w:rsidRPr="009F4281">
        <w:rPr>
          <w:rStyle w:val="Pogrubienie"/>
          <w:rFonts w:ascii="Ubuntu" w:eastAsia="Arial Unicode MS" w:hAnsi="Ubuntu"/>
          <w:sz w:val="24"/>
          <w:szCs w:val="24"/>
        </w:rPr>
        <w:t xml:space="preserve"> na adres podany w</w:t>
      </w:r>
      <w:r w:rsidR="00156754">
        <w:rPr>
          <w:rStyle w:val="Pogrubienie"/>
          <w:rFonts w:ascii="Ubuntu" w:eastAsia="Arial Unicode MS" w:hAnsi="Ubuntu"/>
          <w:sz w:val="24"/>
          <w:szCs w:val="24"/>
        </w:rPr>
        <w:t xml:space="preserve"> formularzu zgłoszeniowym.</w:t>
      </w:r>
      <w:bookmarkStart w:id="0" w:name="_GoBack"/>
      <w:bookmarkEnd w:id="0"/>
    </w:p>
    <w:p w:rsidR="0076357A" w:rsidRPr="009F4281" w:rsidRDefault="0076357A" w:rsidP="00E9183B">
      <w:pPr>
        <w:jc w:val="center"/>
        <w:rPr>
          <w:rFonts w:ascii="Ubuntu" w:hAnsi="Ubuntu"/>
        </w:rPr>
      </w:pPr>
    </w:p>
    <w:p w:rsidR="00175C8D" w:rsidRDefault="00175C8D" w:rsidP="00175C8D">
      <w:pPr>
        <w:rPr>
          <w:rFonts w:ascii="Ubuntu" w:eastAsia="Arial Unicode MS" w:hAnsi="Ubuntu"/>
          <w:b/>
          <w:u w:val="single"/>
        </w:rPr>
      </w:pPr>
      <w:r w:rsidRPr="009F4281">
        <w:rPr>
          <w:rFonts w:ascii="Ubuntu" w:eastAsia="Arial Unicode MS" w:hAnsi="Ubuntu"/>
          <w:b/>
          <w:u w:val="single"/>
        </w:rPr>
        <w:t xml:space="preserve">Termin składania formularzy: </w:t>
      </w:r>
    </w:p>
    <w:p w:rsidR="00B44B4D" w:rsidRPr="009F4281" w:rsidRDefault="00B44B4D" w:rsidP="00175C8D">
      <w:pPr>
        <w:rPr>
          <w:rFonts w:ascii="Ubuntu" w:eastAsia="Arial Unicode MS" w:hAnsi="Ubuntu"/>
          <w:b/>
          <w:u w:val="single"/>
        </w:rPr>
      </w:pPr>
    </w:p>
    <w:p w:rsidR="00175C8D" w:rsidRPr="009F4281" w:rsidRDefault="00175C8D" w:rsidP="00175C8D">
      <w:pPr>
        <w:rPr>
          <w:rFonts w:ascii="Ubuntu" w:eastAsia="Arial Unicode MS" w:hAnsi="Ubuntu"/>
          <w:b/>
        </w:rPr>
      </w:pPr>
      <w:r w:rsidRPr="009F4281">
        <w:rPr>
          <w:rFonts w:ascii="Ubuntu" w:eastAsia="Arial Unicode MS" w:hAnsi="Ubuntu"/>
          <w:b/>
        </w:rPr>
        <w:t xml:space="preserve">Formularze w formie elektronicznej proszę wypełnić </w:t>
      </w:r>
      <w:r w:rsidRPr="00BE4839">
        <w:rPr>
          <w:rFonts w:ascii="Ubuntu" w:eastAsia="Arial Unicode MS" w:hAnsi="Ubuntu"/>
          <w:b/>
        </w:rPr>
        <w:t xml:space="preserve">do dnia </w:t>
      </w:r>
      <w:r w:rsidR="00DF0D86">
        <w:rPr>
          <w:rFonts w:ascii="Ubuntu" w:eastAsia="Arial Unicode MS" w:hAnsi="Ubuntu"/>
          <w:b/>
        </w:rPr>
        <w:t>5</w:t>
      </w:r>
      <w:r w:rsidR="00F84FF4" w:rsidRPr="00BE4839">
        <w:rPr>
          <w:rFonts w:ascii="Ubuntu" w:eastAsia="Arial Unicode MS" w:hAnsi="Ubuntu"/>
          <w:b/>
        </w:rPr>
        <w:t>.</w:t>
      </w:r>
      <w:r w:rsidR="002D05B0" w:rsidRPr="00BE4839">
        <w:rPr>
          <w:rFonts w:ascii="Ubuntu" w:eastAsia="Arial Unicode MS" w:hAnsi="Ubuntu"/>
          <w:b/>
        </w:rPr>
        <w:t>10</w:t>
      </w:r>
      <w:r w:rsidR="00F84FF4" w:rsidRPr="00BE4839">
        <w:rPr>
          <w:rFonts w:ascii="Ubuntu" w:eastAsia="Arial Unicode MS" w:hAnsi="Ubuntu"/>
          <w:b/>
        </w:rPr>
        <w:t>.2016</w:t>
      </w:r>
      <w:r w:rsidR="00F84FF4" w:rsidRPr="00A43007">
        <w:rPr>
          <w:rFonts w:ascii="Ubuntu" w:eastAsia="Arial Unicode MS" w:hAnsi="Ubuntu"/>
          <w:b/>
        </w:rPr>
        <w:t xml:space="preserve"> r.</w:t>
      </w:r>
      <w:r w:rsidR="00F84FF4" w:rsidRPr="009F4281">
        <w:rPr>
          <w:rFonts w:ascii="Ubuntu" w:eastAsia="Arial Unicode MS" w:hAnsi="Ubuntu"/>
          <w:b/>
        </w:rPr>
        <w:t xml:space="preserve"> </w:t>
      </w:r>
      <w:r w:rsidR="006679CE">
        <w:rPr>
          <w:rFonts w:ascii="Ubuntu" w:eastAsia="Arial Unicode MS" w:hAnsi="Ubuntu"/>
          <w:b/>
        </w:rPr>
        <w:t>do godz. 24:00</w:t>
      </w:r>
      <w:r w:rsidR="00AE571B" w:rsidRPr="009F4281">
        <w:rPr>
          <w:rFonts w:ascii="Ubuntu" w:eastAsia="Arial Unicode MS" w:hAnsi="Ubuntu"/>
          <w:b/>
        </w:rPr>
        <w:t>.</w:t>
      </w:r>
      <w:r w:rsidR="00F84FF4" w:rsidRPr="009F4281">
        <w:rPr>
          <w:rFonts w:ascii="Ubuntu" w:eastAsia="Arial Unicode MS" w:hAnsi="Ubuntu"/>
          <w:b/>
        </w:rPr>
        <w:t xml:space="preserve"> </w:t>
      </w:r>
    </w:p>
    <w:p w:rsidR="00C4658A" w:rsidRPr="009F4281" w:rsidRDefault="00C4658A" w:rsidP="00175C8D">
      <w:pPr>
        <w:rPr>
          <w:rFonts w:ascii="Ubuntu" w:eastAsia="Arial Unicode MS" w:hAnsi="Ubuntu"/>
          <w:b/>
        </w:rPr>
      </w:pPr>
    </w:p>
    <w:p w:rsidR="00705DC1" w:rsidRPr="009F4281" w:rsidRDefault="00C4658A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  <w:r w:rsidRPr="009F4281">
        <w:rPr>
          <w:rFonts w:ascii="Ubuntu" w:hAnsi="Ubuntu" w:cs="Times New Roman"/>
          <w:bCs/>
        </w:rPr>
        <w:t xml:space="preserve">Formularze będą zamieszczane na stronie internetowej </w:t>
      </w:r>
      <w:hyperlink r:id="rId9" w:history="1">
        <w:r w:rsidRPr="009F4281">
          <w:rPr>
            <w:rFonts w:ascii="Ubuntu" w:hAnsi="Ubuntu" w:cs="Times New Roman"/>
            <w:bCs/>
            <w:u w:val="single"/>
          </w:rPr>
          <w:t>www.cdism.sum.edu.pl</w:t>
        </w:r>
      </w:hyperlink>
      <w:r w:rsidRPr="009F4281">
        <w:rPr>
          <w:rFonts w:ascii="Ubuntu" w:hAnsi="Ubuntu" w:cs="Times New Roman"/>
          <w:bCs/>
          <w:u w:val="single"/>
        </w:rPr>
        <w:t xml:space="preserve"> </w:t>
      </w:r>
      <w:r w:rsidRPr="009F4281">
        <w:rPr>
          <w:rFonts w:ascii="Ubuntu" w:hAnsi="Ubuntu" w:cs="Times New Roman"/>
          <w:bCs/>
        </w:rPr>
        <w:br/>
        <w:t xml:space="preserve">w zakładce projektu „Centrum Symulacji Medycznej – odpowiedzią na potrzeby współczesnej edukacji medycznej”  - szkolenia i konferencje. </w:t>
      </w:r>
    </w:p>
    <w:p w:rsidR="007A7E07" w:rsidRPr="009F4281" w:rsidRDefault="007A7E07" w:rsidP="007A7E07">
      <w:pPr>
        <w:pStyle w:val="Default"/>
        <w:spacing w:line="276" w:lineRule="auto"/>
        <w:jc w:val="both"/>
        <w:rPr>
          <w:rFonts w:ascii="Ubuntu" w:hAnsi="Ubuntu" w:cs="Times New Roman"/>
          <w:bCs/>
        </w:rPr>
      </w:pPr>
    </w:p>
    <w:p w:rsidR="00E9183B" w:rsidRPr="009F4281" w:rsidRDefault="00E9183B" w:rsidP="00900AA8">
      <w:pPr>
        <w:pStyle w:val="Default"/>
        <w:spacing w:line="276" w:lineRule="auto"/>
        <w:jc w:val="both"/>
        <w:rPr>
          <w:rFonts w:ascii="Ubuntu" w:hAnsi="Ubuntu" w:cs="Times New Roman"/>
        </w:rPr>
      </w:pPr>
      <w:r w:rsidRPr="009F4281">
        <w:rPr>
          <w:rFonts w:ascii="Ubuntu" w:hAnsi="Ubuntu" w:cs="Times New Roman"/>
        </w:rPr>
        <w:t xml:space="preserve">O udziale w szkoleniu decyduje </w:t>
      </w:r>
      <w:r w:rsidR="00890ADD" w:rsidRPr="009F4281">
        <w:rPr>
          <w:rFonts w:ascii="Ubuntu" w:hAnsi="Ubuntu" w:cs="Times New Roman"/>
        </w:rPr>
        <w:t xml:space="preserve">miejsce na liście rankingowej, </w:t>
      </w:r>
      <w:r w:rsidRPr="009F4281">
        <w:rPr>
          <w:rFonts w:ascii="Ubuntu" w:hAnsi="Ubuntu" w:cs="Times New Roman"/>
        </w:rPr>
        <w:t xml:space="preserve">spełnienie kryteriów formalnych i </w:t>
      </w:r>
      <w:r w:rsidR="00900AA8" w:rsidRPr="009F4281">
        <w:rPr>
          <w:rFonts w:ascii="Ubuntu" w:hAnsi="Ubuntu" w:cs="Times New Roman"/>
        </w:rPr>
        <w:t xml:space="preserve">kryteriów </w:t>
      </w:r>
      <w:r w:rsidRPr="009F4281">
        <w:rPr>
          <w:rFonts w:ascii="Ubuntu" w:hAnsi="Ubuntu" w:cs="Times New Roman"/>
        </w:rPr>
        <w:t xml:space="preserve">merytorycznych.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formalne: kompletność dokumentacji, terminowość złożenia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Kryteria merytoryczne: 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ocen, d</w:t>
      </w:r>
      <w:r w:rsidR="00B46B88">
        <w:rPr>
          <w:rFonts w:ascii="Ubuntu" w:eastAsia="Times New Roman" w:hAnsi="Ubuntu" w:cs="Times New Roman"/>
          <w:sz w:val="24"/>
          <w:szCs w:val="24"/>
        </w:rPr>
        <w:t>ziałalność w kołach naukowych w </w:t>
      </w:r>
      <w:r w:rsidRPr="009F4281">
        <w:rPr>
          <w:rFonts w:ascii="Ubuntu" w:eastAsia="Times New Roman" w:hAnsi="Ubuntu" w:cs="Times New Roman"/>
          <w:sz w:val="24"/>
          <w:szCs w:val="24"/>
        </w:rPr>
        <w:t>ramach STN, wolontariaty w obszarze zdrowia,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ocen będzie obliczona z zakończonego roku akademickiego poprzedzającego rok złożenia formularza potwierdzona przez pracownika właściwego dziekanatu zaświadczen</w:t>
      </w:r>
      <w:r w:rsidR="00B46B88">
        <w:rPr>
          <w:rFonts w:ascii="Ubuntu" w:eastAsia="Times New Roman" w:hAnsi="Ubuntu" w:cs="Times New Roman"/>
          <w:sz w:val="24"/>
          <w:szCs w:val="24"/>
        </w:rPr>
        <w:t>iem, które będzie zeskanowane i </w:t>
      </w:r>
      <w:r w:rsidRPr="009F4281">
        <w:rPr>
          <w:rFonts w:ascii="Ubuntu" w:eastAsia="Times New Roman" w:hAnsi="Ubuntu" w:cs="Times New Roman"/>
          <w:sz w:val="24"/>
          <w:szCs w:val="24"/>
        </w:rPr>
        <w:t>przesłane jako załącznik do Formularza Zgłoszeniowego.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Sporządzania listy rankingowej dokonuje Komisja Rekrutacyjna.</w:t>
      </w:r>
      <w:r w:rsidRPr="009F4281">
        <w:rPr>
          <w:rFonts w:ascii="Ubuntu" w:hAnsi="Ubuntu" w:cs="Times New Roman"/>
          <w:sz w:val="24"/>
          <w:szCs w:val="24"/>
        </w:rPr>
        <w:t xml:space="preserve"> </w:t>
      </w:r>
    </w:p>
    <w:p w:rsidR="009B1900" w:rsidRPr="009F4281" w:rsidRDefault="009B1900" w:rsidP="009B1900">
      <w:pPr>
        <w:pStyle w:val="Akapitzlist1"/>
        <w:numPr>
          <w:ilvl w:val="0"/>
          <w:numId w:val="16"/>
        </w:numPr>
        <w:tabs>
          <w:tab w:val="left" w:pos="993"/>
        </w:tabs>
        <w:spacing w:after="0" w:line="240" w:lineRule="auto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Do obliczenia sumy punktów, o której mowa w ust. 5 stosuje się następujące zasady punktacji: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średnia ocen zaokrąglona do 2 miejsc po przecinku pomnożona x 100 = ilość punktów za średnią.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potwierdzona pisemnie działalność w każdym kole naukowym (działającym w ramach STN) przez co </w:t>
      </w:r>
      <w:r w:rsidR="00B46B88">
        <w:rPr>
          <w:rFonts w:ascii="Ubuntu" w:eastAsia="Times New Roman" w:hAnsi="Ubuntu" w:cs="Times New Roman"/>
          <w:sz w:val="24"/>
          <w:szCs w:val="24"/>
        </w:rPr>
        <w:t>najmniej 3 semestry - 30 pkt (w </w:t>
      </w:r>
      <w:r w:rsidRPr="009F4281">
        <w:rPr>
          <w:rFonts w:ascii="Ubuntu" w:eastAsia="Times New Roman" w:hAnsi="Ubuntu" w:cs="Times New Roman"/>
          <w:sz w:val="24"/>
          <w:szCs w:val="24"/>
        </w:rPr>
        <w:t>maksymalnym wymiarze 150 pkt za działalność w 5 kołach naukowych),</w:t>
      </w:r>
    </w:p>
    <w:p w:rsidR="009B1900" w:rsidRPr="009F4281" w:rsidRDefault="009B1900" w:rsidP="009B1900">
      <w:pPr>
        <w:pStyle w:val="Akapitzlist1"/>
        <w:numPr>
          <w:ilvl w:val="0"/>
          <w:numId w:val="15"/>
        </w:numPr>
        <w:spacing w:after="120" w:line="240" w:lineRule="auto"/>
        <w:ind w:left="993" w:hanging="426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lastRenderedPageBreak/>
        <w:t>potwierdzony zaświadczeniem udział w wolontariacie w obszarze ochrony zdrowia w okresie trwania studiów - 50 pkt (niezależnie od liczby zaświadczeń).</w:t>
      </w:r>
    </w:p>
    <w:p w:rsidR="009B1900" w:rsidRPr="009F4281" w:rsidRDefault="009B1900" w:rsidP="009B1900">
      <w:pPr>
        <w:pStyle w:val="Akapitzlist1"/>
        <w:spacing w:after="120"/>
        <w:ind w:left="709" w:hanging="283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Wyniki postępowania kwalifikacyjnego są jawne (pierwsze oraz ewentualnie kolejne listy rankingowe będą zamie</w:t>
      </w:r>
      <w:r w:rsidR="00D033D0" w:rsidRPr="009F4281">
        <w:rPr>
          <w:rFonts w:ascii="Ubuntu" w:eastAsia="Times New Roman" w:hAnsi="Ubuntu" w:cs="Times New Roman"/>
          <w:sz w:val="24"/>
          <w:szCs w:val="24"/>
        </w:rPr>
        <w:t xml:space="preserve">szczane na stronie internetowej </w:t>
      </w:r>
      <w:hyperlink r:id="rId10" w:history="1">
        <w:r w:rsidRPr="009F4281">
          <w:rPr>
            <w:rStyle w:val="Hipercze"/>
            <w:rFonts w:ascii="Ubuntu" w:hAnsi="Ubuntu" w:cs="Times New Roman"/>
            <w:sz w:val="24"/>
            <w:szCs w:val="24"/>
          </w:rPr>
          <w:t>www.cdism.sum.edu.pl</w:t>
        </w:r>
      </w:hyperlink>
      <w:r w:rsidRPr="009F4281">
        <w:rPr>
          <w:rFonts w:ascii="Ubuntu" w:eastAsia="Times New Roman" w:hAnsi="Ubuntu" w:cs="Times New Roman"/>
          <w:sz w:val="24"/>
          <w:szCs w:val="24"/>
          <w:u w:val="single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i zawierają następujące informacje: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nr albumu,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liczba punktów,</w:t>
      </w:r>
    </w:p>
    <w:p w:rsidR="009B1900" w:rsidRPr="009F4281" w:rsidRDefault="009B1900" w:rsidP="009B1900">
      <w:pPr>
        <w:numPr>
          <w:ilvl w:val="0"/>
          <w:numId w:val="17"/>
        </w:numPr>
        <w:suppressAutoHyphens/>
        <w:spacing w:line="100" w:lineRule="atLeast"/>
        <w:ind w:left="709" w:hanging="283"/>
        <w:jc w:val="both"/>
        <w:rPr>
          <w:rFonts w:ascii="Ubuntu" w:hAnsi="Ubuntu"/>
        </w:rPr>
      </w:pPr>
      <w:r w:rsidRPr="009F4281">
        <w:rPr>
          <w:rFonts w:ascii="Ubuntu" w:hAnsi="Ubuntu"/>
        </w:rPr>
        <w:t>wynik kwalifikacji.</w:t>
      </w:r>
    </w:p>
    <w:p w:rsidR="009B1900" w:rsidRPr="009F4281" w:rsidRDefault="009B1900" w:rsidP="009B1900">
      <w:pPr>
        <w:pStyle w:val="Akapitzlist1"/>
        <w:spacing w:after="0"/>
        <w:ind w:left="709" w:hanging="283"/>
        <w:jc w:val="both"/>
        <w:rPr>
          <w:rFonts w:ascii="Ubuntu" w:hAnsi="Ubuntu" w:cs="Times New Roman"/>
          <w:sz w:val="24"/>
          <w:szCs w:val="24"/>
        </w:rPr>
      </w:pPr>
    </w:p>
    <w:p w:rsidR="009B1900" w:rsidRPr="009F4281" w:rsidRDefault="009B1900" w:rsidP="000C29D0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Uczestnicy szkolenia zostaną powiadomieni o fakcie zakwalifikowania w formie elektronicznej na adres poczty elektronicznej podany w formularzu zgłoszeniowym. Kandydaci, którzy nie zostali zakwalifikowani do szkolenia z powodu wyczerpania limitu miejsc stanowią grupę rezerwową. W przypadku zwolnienia miejsca na liście rankingowej np. w przypadku rezygnacji kandydata z udziału w szkoleniu,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osoby z </w:t>
      </w:r>
      <w:r w:rsidRPr="009F4281">
        <w:rPr>
          <w:rFonts w:ascii="Ubuntu" w:eastAsia="Times New Roman" w:hAnsi="Ubuntu" w:cs="Times New Roman"/>
          <w:sz w:val="24"/>
          <w:szCs w:val="24"/>
        </w:rPr>
        <w:t>listy rezerwowej mogą zostać zakwalifikowane do udziału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w szkoleniu zgodnie</w:t>
      </w:r>
      <w:r w:rsidR="001E05E7" w:rsidRPr="009F4281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46B88">
        <w:rPr>
          <w:rFonts w:ascii="Ubuntu" w:eastAsia="Times New Roman" w:hAnsi="Ubuntu" w:cs="Times New Roman"/>
          <w:sz w:val="24"/>
          <w:szCs w:val="24"/>
        </w:rPr>
        <w:t>z </w:t>
      </w:r>
      <w:r w:rsidRPr="009F4281">
        <w:rPr>
          <w:rFonts w:ascii="Ubuntu" w:eastAsia="Times New Roman" w:hAnsi="Ubuntu" w:cs="Times New Roman"/>
          <w:sz w:val="24"/>
          <w:szCs w:val="24"/>
        </w:rPr>
        <w:t>kolejnością umieszczenia na liście rankingowej.</w:t>
      </w:r>
    </w:p>
    <w:p w:rsidR="00F62780" w:rsidRPr="009F4281" w:rsidRDefault="00F62780" w:rsidP="000C29D0">
      <w:pPr>
        <w:pStyle w:val="Akapitzlist1"/>
        <w:spacing w:after="0"/>
        <w:ind w:hanging="283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W przypadku nieusprawiedliwionego niestawienia się w wyznaczonym terminie szkolenia uczestnik szkolenia traci możliwość zaliczenia szkolenia oraz zobowiązany jest do zwrotu wszelkich kosztów poniesionych przez Sum z tego tytułu.</w:t>
      </w:r>
    </w:p>
    <w:p w:rsidR="00B82EB7" w:rsidRPr="009F4281" w:rsidRDefault="00B82EB7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>Uczestnik ma prawo do usprawiedliwionej nieobecności na szkoleniu: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choroby lub odosobnienia potwierdzonych zaświadczeniem lekarskim lub decyzją właściwego państwowego inspekt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ora sanitarnego, wydaną zgodnie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z przepisami</w:t>
      </w:r>
      <w:r w:rsidR="002A48C6">
        <w:rPr>
          <w:rFonts w:ascii="Ubuntu" w:eastAsia="Times New Roman" w:hAnsi="Ubuntu" w:cs="Times New Roman"/>
          <w:sz w:val="24"/>
          <w:szCs w:val="24"/>
        </w:rPr>
        <w:t xml:space="preserve">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o zwalczaniu chorób zakaźnych,</w:t>
      </w:r>
    </w:p>
    <w:p w:rsidR="00B82EB7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razie zaistnienia okoliczności uzasadniających konieczność sprawowania przez Studenta/</w:t>
      </w:r>
      <w:proofErr w:type="spellStart"/>
      <w:r w:rsidR="00B82EB7"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="00B82EB7" w:rsidRPr="009F4281">
        <w:rPr>
          <w:rFonts w:ascii="Ubuntu" w:eastAsia="Times New Roman" w:hAnsi="Ubuntu" w:cs="Times New Roman"/>
          <w:sz w:val="24"/>
          <w:szCs w:val="24"/>
        </w:rPr>
        <w:t xml:space="preserve"> osobistej opieki nad zdrowym dzieckiem do lat 8 z powodu nieprzewidzianego zamknięcia żłobka, klubu dziecięcego, przedszkola lub szkoły, do których dziecko uczęszcza potwierdzonych przez Dyrektora w/w instytucji, lub choroby niani lub dziennego opiekuna na podstawie kopii zaświadczenia lekarskiego, </w:t>
      </w:r>
    </w:p>
    <w:p w:rsidR="00F62780" w:rsidRPr="009F4281" w:rsidRDefault="007F250D" w:rsidP="007F250D">
      <w:pPr>
        <w:pStyle w:val="Akapitzlist1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t xml:space="preserve">- 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 przypadku imiennego wezwania do osobistego stawienia się, na podstawie wystosowanego wezwania przez organ właściwy w sprawach powszechnego obowiązku obrony, organu administracji rządowej lub samorządu terytorialnego, sądu, prokuratury, policji lub organu prowadzącego postępowanie w sprawach o</w:t>
      </w:r>
      <w:r w:rsidR="00B46B88">
        <w:rPr>
          <w:rFonts w:ascii="Ubuntu" w:eastAsia="Times New Roman" w:hAnsi="Ubuntu" w:cs="Times New Roman"/>
          <w:sz w:val="24"/>
          <w:szCs w:val="24"/>
        </w:rPr>
        <w:t> </w:t>
      </w:r>
      <w:r w:rsidR="00B82EB7" w:rsidRPr="009F4281">
        <w:rPr>
          <w:rFonts w:ascii="Ubuntu" w:eastAsia="Times New Roman" w:hAnsi="Ubuntu" w:cs="Times New Roman"/>
          <w:sz w:val="24"/>
          <w:szCs w:val="24"/>
        </w:rPr>
        <w:t>wykroczenia – w charakterze strony lub świadka w postępowaniu prowadzonym przed tymi organami, zawierające adnotację potwierdzającą stawieni</w:t>
      </w:r>
      <w:r w:rsidRPr="009F4281">
        <w:rPr>
          <w:rFonts w:ascii="Ubuntu" w:eastAsia="Times New Roman" w:hAnsi="Ubuntu" w:cs="Times New Roman"/>
          <w:sz w:val="24"/>
          <w:szCs w:val="24"/>
        </w:rPr>
        <w:t>e się pracownika na to wezwanie.</w:t>
      </w:r>
    </w:p>
    <w:p w:rsidR="00045E40" w:rsidRPr="009F4281" w:rsidRDefault="00045E40" w:rsidP="00045E40">
      <w:pPr>
        <w:suppressAutoHyphens/>
        <w:spacing w:line="100" w:lineRule="atLeast"/>
        <w:jc w:val="both"/>
        <w:rPr>
          <w:rFonts w:ascii="Ubuntu" w:hAnsi="Ubuntu"/>
        </w:rPr>
      </w:pPr>
      <w:r w:rsidRPr="009F4281">
        <w:rPr>
          <w:rFonts w:ascii="Ubuntu" w:hAnsi="Ubuntu"/>
        </w:rPr>
        <w:t>Śląski Uniwersytet Medyczny w Katowicach nie pokrywa innych ewentualnych kosztów poniesionych przez uczestników w związku z udziałem w szkoleniu (np. koszty dojazdu, koszty noclegu).</w:t>
      </w:r>
    </w:p>
    <w:p w:rsidR="002C48EA" w:rsidRPr="009F4281" w:rsidRDefault="002C48EA" w:rsidP="00045E40">
      <w:pPr>
        <w:suppressAutoHyphens/>
        <w:spacing w:line="100" w:lineRule="atLeast"/>
        <w:jc w:val="both"/>
        <w:rPr>
          <w:rFonts w:ascii="Ubuntu" w:hAnsi="Ubuntu"/>
        </w:rPr>
      </w:pPr>
    </w:p>
    <w:p w:rsidR="00F62780" w:rsidRPr="009F4281" w:rsidRDefault="002C48EA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  <w:r w:rsidRPr="009F4281">
        <w:rPr>
          <w:rFonts w:ascii="Ubuntu" w:eastAsia="Times New Roman" w:hAnsi="Ubuntu" w:cs="Times New Roman"/>
          <w:sz w:val="24"/>
          <w:szCs w:val="24"/>
        </w:rPr>
        <w:lastRenderedPageBreak/>
        <w:t>Uczestnictwo w szkoleniach nie zwalnia Studenta/</w:t>
      </w:r>
      <w:proofErr w:type="spellStart"/>
      <w:r w:rsidRPr="009F4281">
        <w:rPr>
          <w:rFonts w:ascii="Ubuntu" w:eastAsia="Times New Roman" w:hAnsi="Ubuntu" w:cs="Times New Roman"/>
          <w:sz w:val="24"/>
          <w:szCs w:val="24"/>
        </w:rPr>
        <w:t>tki</w:t>
      </w:r>
      <w:proofErr w:type="spellEnd"/>
      <w:r w:rsidRPr="009F4281">
        <w:rPr>
          <w:rFonts w:ascii="Ubuntu" w:eastAsia="Times New Roman" w:hAnsi="Ubuntu" w:cs="Times New Roman"/>
          <w:sz w:val="24"/>
          <w:szCs w:val="24"/>
        </w:rPr>
        <w:t xml:space="preserve"> z realizacji obowiązków wynikających</w:t>
      </w:r>
      <w:r w:rsidR="008C1751">
        <w:rPr>
          <w:rFonts w:ascii="Ubuntu" w:eastAsia="Times New Roman" w:hAnsi="Ubuntu" w:cs="Times New Roman"/>
          <w:sz w:val="24"/>
          <w:szCs w:val="24"/>
        </w:rPr>
        <w:t xml:space="preserve"> </w:t>
      </w:r>
      <w:r w:rsidRPr="009F4281">
        <w:rPr>
          <w:rFonts w:ascii="Ubuntu" w:eastAsia="Times New Roman" w:hAnsi="Ubuntu" w:cs="Times New Roman"/>
          <w:sz w:val="24"/>
          <w:szCs w:val="24"/>
        </w:rPr>
        <w:t>z bieżącego toku studiów.</w:t>
      </w:r>
    </w:p>
    <w:p w:rsidR="008340ED" w:rsidRPr="009F4281" w:rsidRDefault="008340ED" w:rsidP="002C48EA">
      <w:pPr>
        <w:pStyle w:val="Akapitzlist1"/>
        <w:spacing w:after="0"/>
        <w:jc w:val="both"/>
        <w:rPr>
          <w:rFonts w:ascii="Ubuntu" w:eastAsia="Times New Roman" w:hAnsi="Ubuntu" w:cs="Times New Roman"/>
          <w:sz w:val="24"/>
          <w:szCs w:val="24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7D5D19" w:rsidRDefault="007D5D19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E9183B" w:rsidRPr="009F4281" w:rsidRDefault="00E202E8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  <w:r w:rsidRPr="009F4281">
        <w:rPr>
          <w:rFonts w:ascii="Ubuntu" w:hAnsi="Ubuntu" w:cs="Times New Roman"/>
          <w:b/>
          <w:u w:val="single"/>
        </w:rPr>
        <w:t xml:space="preserve">Uczestnik </w:t>
      </w:r>
      <w:r w:rsidR="0014644A" w:rsidRPr="009F4281">
        <w:rPr>
          <w:rFonts w:ascii="Ubuntu" w:hAnsi="Ubuntu" w:cs="Times New Roman"/>
          <w:b/>
          <w:u w:val="single"/>
        </w:rPr>
        <w:t>kursu otrzymuje:</w:t>
      </w:r>
    </w:p>
    <w:p w:rsidR="00C779E6" w:rsidRPr="009F4281" w:rsidRDefault="00C779E6" w:rsidP="0014644A">
      <w:pPr>
        <w:pStyle w:val="Default"/>
        <w:spacing w:line="276" w:lineRule="auto"/>
        <w:jc w:val="both"/>
        <w:rPr>
          <w:rFonts w:ascii="Ubuntu" w:hAnsi="Ubuntu" w:cs="Times New Roman"/>
          <w:b/>
          <w:u w:val="single"/>
        </w:rPr>
      </w:pP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Imienny certyfikat American </w:t>
      </w:r>
      <w:proofErr w:type="spellStart"/>
      <w:r w:rsidR="00C47399" w:rsidRPr="009F4281">
        <w:rPr>
          <w:rFonts w:ascii="Ubuntu" w:eastAsia="Calibri" w:hAnsi="Ubuntu"/>
          <w:color w:val="000000"/>
          <w:lang w:eastAsia="en-US"/>
        </w:rPr>
        <w:t>Heart</w:t>
      </w:r>
      <w:proofErr w:type="spellEnd"/>
      <w:r w:rsidR="00C47399" w:rsidRPr="009F4281">
        <w:rPr>
          <w:rFonts w:ascii="Ubuntu" w:eastAsia="Calibri" w:hAnsi="Ubuntu"/>
          <w:color w:val="000000"/>
          <w:lang w:eastAsia="en-US"/>
        </w:rPr>
        <w:t xml:space="preserve"> </w:t>
      </w:r>
      <w:proofErr w:type="spellStart"/>
      <w:r w:rsidR="00C47399" w:rsidRPr="009F4281">
        <w:rPr>
          <w:rFonts w:ascii="Ubuntu" w:eastAsia="Calibri" w:hAnsi="Ubuntu"/>
          <w:color w:val="000000"/>
          <w:lang w:eastAsia="en-US"/>
        </w:rPr>
        <w:t>Association</w:t>
      </w:r>
      <w:proofErr w:type="spellEnd"/>
      <w:r w:rsidR="00C47399" w:rsidRPr="009F4281">
        <w:rPr>
          <w:rFonts w:ascii="Ubuntu" w:eastAsia="Calibri" w:hAnsi="Ubuntu"/>
          <w:color w:val="000000"/>
          <w:lang w:eastAsia="en-US"/>
        </w:rPr>
        <w:t xml:space="preserve"> w terminie </w:t>
      </w:r>
      <w:r w:rsidRPr="009F4281">
        <w:rPr>
          <w:rFonts w:ascii="Ubuntu" w:eastAsia="Calibri" w:hAnsi="Ubuntu"/>
          <w:color w:val="000000"/>
          <w:lang w:eastAsia="en-US"/>
        </w:rPr>
        <w:t xml:space="preserve">14 dni od zakończenia </w:t>
      </w:r>
      <w:r w:rsidR="00C47399" w:rsidRPr="009F4281">
        <w:rPr>
          <w:rFonts w:ascii="Ubuntu" w:eastAsia="Calibri" w:hAnsi="Ubuntu"/>
          <w:color w:val="000000"/>
          <w:lang w:eastAsia="en-US"/>
        </w:rPr>
        <w:t>kursu</w:t>
      </w:r>
      <w:r w:rsidRPr="009F4281">
        <w:rPr>
          <w:rFonts w:ascii="Ubuntu" w:eastAsia="Calibri" w:hAnsi="Ubuntu"/>
          <w:color w:val="000000"/>
          <w:lang w:eastAsia="en-US"/>
        </w:rPr>
        <w:t xml:space="preserve">.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Oryginalne, bezzwrotne i aktualne na dzień przeprowadzenia kursu materiały szkoleniowe (podręczniki, płyty CD) na co najmniej 14 dn</w:t>
      </w:r>
      <w:r w:rsidR="00864C86" w:rsidRPr="009F4281">
        <w:rPr>
          <w:rFonts w:ascii="Ubuntu" w:eastAsia="Calibri" w:hAnsi="Ubuntu"/>
          <w:color w:val="000000"/>
          <w:lang w:eastAsia="en-US"/>
        </w:rPr>
        <w:t>i przed datą rozpoczęcia kursu.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Środki ochrony indywidualnej w postaci bezzwrotnych masek kieszonkowych</w:t>
      </w:r>
      <w:r w:rsidR="00864C86" w:rsidRPr="009F4281">
        <w:rPr>
          <w:rFonts w:ascii="Ubuntu" w:eastAsia="Calibri" w:hAnsi="Ubuntu"/>
          <w:color w:val="000000"/>
          <w:lang w:eastAsia="en-US"/>
        </w:rPr>
        <w:t>.</w:t>
      </w:r>
      <w:r w:rsidRPr="009F4281">
        <w:rPr>
          <w:rFonts w:ascii="Ubuntu" w:eastAsia="Calibri" w:hAnsi="Ubuntu"/>
          <w:color w:val="000000"/>
          <w:lang w:eastAsia="en-US"/>
        </w:rPr>
        <w:t xml:space="preserve"> </w:t>
      </w:r>
    </w:p>
    <w:p w:rsidR="00C779E6" w:rsidRPr="009F4281" w:rsidRDefault="00C779E6" w:rsidP="00D3130C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>Poczęstunek</w:t>
      </w:r>
      <w:r w:rsidR="00D3130C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podczas szkolenia: kawa, herbata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porcelanowych/szklanych filiżankach naczyniach, woda mineralną 0,5l</w:t>
      </w:r>
      <w:r w:rsidR="0008153B" w:rsidRPr="009F4281">
        <w:rPr>
          <w:rFonts w:ascii="Ubuntu" w:eastAsia="Calibri" w:hAnsi="Ubuntu"/>
          <w:color w:val="000000"/>
          <w:lang w:eastAsia="en-US"/>
        </w:rPr>
        <w:t xml:space="preserve"> </w:t>
      </w:r>
      <w:r w:rsidRPr="009F4281">
        <w:rPr>
          <w:rFonts w:ascii="Ubuntu" w:eastAsia="Calibri" w:hAnsi="Ubuntu"/>
          <w:color w:val="000000"/>
          <w:lang w:eastAsia="en-US"/>
        </w:rPr>
        <w:t>w szklanych butelkach, 2 rodzaje soków w szklanych butelkach po min. 200 ml, cukier, śmietanka do kawy, mix kruchy</w:t>
      </w:r>
      <w:r w:rsidR="00864C86" w:rsidRPr="009F4281">
        <w:rPr>
          <w:rFonts w:ascii="Ubuntu" w:eastAsia="Calibri" w:hAnsi="Ubuntu"/>
          <w:color w:val="000000"/>
          <w:lang w:eastAsia="en-US"/>
        </w:rPr>
        <w:t>ch ciasteczek, drożdżówka.</w:t>
      </w:r>
    </w:p>
    <w:p w:rsidR="00C779E6" w:rsidRPr="009F4281" w:rsidRDefault="00C779E6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C779E6" w:rsidRPr="009F4281" w:rsidRDefault="00C779E6" w:rsidP="001E78AF">
      <w:pPr>
        <w:autoSpaceDE w:val="0"/>
        <w:autoSpaceDN w:val="0"/>
        <w:adjustRightInd w:val="0"/>
        <w:jc w:val="both"/>
        <w:rPr>
          <w:rFonts w:ascii="Ubuntu" w:eastAsia="Calibri" w:hAnsi="Ubuntu"/>
          <w:color w:val="000000"/>
          <w:lang w:eastAsia="en-US"/>
        </w:rPr>
      </w:pPr>
      <w:r w:rsidRPr="009F4281">
        <w:rPr>
          <w:rFonts w:ascii="Ubuntu" w:eastAsia="Calibri" w:hAnsi="Ubuntu"/>
          <w:color w:val="000000"/>
          <w:lang w:eastAsia="en-US"/>
        </w:rPr>
        <w:t xml:space="preserve">Liczba uczestników kursu będzie wynosić co najmniej 6 i nie więcej niż </w:t>
      </w:r>
      <w:r w:rsidRPr="009F4281">
        <w:rPr>
          <w:rFonts w:ascii="Ubuntu" w:eastAsia="Calibri" w:hAnsi="Ubuntu"/>
          <w:color w:val="000000"/>
          <w:lang w:eastAsia="en-US"/>
        </w:rPr>
        <w:br/>
        <w:t>20 uczestników, przy czym stosunek liczby fantomów do liczby uczestników nie będzie większy niż 2:1.</w:t>
      </w: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F62780" w:rsidRPr="009F4281" w:rsidRDefault="00F62780" w:rsidP="00513689">
      <w:pPr>
        <w:pStyle w:val="Default"/>
        <w:spacing w:line="276" w:lineRule="auto"/>
        <w:jc w:val="both"/>
        <w:rPr>
          <w:rFonts w:ascii="Ubuntu" w:hAnsi="Ubuntu" w:cs="Times New Roman"/>
        </w:rPr>
      </w:pPr>
    </w:p>
    <w:p w:rsidR="00E9183B" w:rsidRPr="009F4281" w:rsidRDefault="00E9183B" w:rsidP="005F452F">
      <w:pPr>
        <w:pStyle w:val="Default"/>
        <w:spacing w:line="276" w:lineRule="auto"/>
        <w:jc w:val="both"/>
        <w:rPr>
          <w:rFonts w:ascii="Ubuntu" w:hAnsi="Ubuntu" w:cs="Times New Roman"/>
        </w:rPr>
      </w:pPr>
    </w:p>
    <w:sectPr w:rsidR="00E9183B" w:rsidRPr="009F4281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E19" w:rsidRDefault="00365E19" w:rsidP="000E0EBC">
      <w:r>
        <w:separator/>
      </w:r>
    </w:p>
  </w:endnote>
  <w:endnote w:type="continuationSeparator" w:id="0">
    <w:p w:rsidR="00365E19" w:rsidRDefault="00365E19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E19" w:rsidRDefault="00365E19" w:rsidP="000E0EBC">
      <w:r>
        <w:separator/>
      </w:r>
    </w:p>
  </w:footnote>
  <w:footnote w:type="continuationSeparator" w:id="0">
    <w:p w:rsidR="00365E19" w:rsidRDefault="00365E19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3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4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2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0"/>
  </w:num>
  <w:num w:numId="5">
    <w:abstractNumId w:val="13"/>
  </w:num>
  <w:num w:numId="6">
    <w:abstractNumId w:val="12"/>
  </w:num>
  <w:num w:numId="7">
    <w:abstractNumId w:val="8"/>
  </w:num>
  <w:num w:numId="8">
    <w:abstractNumId w:val="17"/>
  </w:num>
  <w:num w:numId="9">
    <w:abstractNumId w:val="15"/>
  </w:num>
  <w:num w:numId="10">
    <w:abstractNumId w:val="18"/>
  </w:num>
  <w:num w:numId="11">
    <w:abstractNumId w:val="14"/>
  </w:num>
  <w:num w:numId="12">
    <w:abstractNumId w:val="5"/>
  </w:num>
  <w:num w:numId="13">
    <w:abstractNumId w:val="9"/>
  </w:num>
  <w:num w:numId="14">
    <w:abstractNumId w:val="6"/>
  </w:num>
  <w:num w:numId="15">
    <w:abstractNumId w:val="2"/>
  </w:num>
  <w:num w:numId="16">
    <w:abstractNumId w:val="3"/>
  </w:num>
  <w:num w:numId="17">
    <w:abstractNumId w:val="4"/>
  </w:num>
  <w:num w:numId="18">
    <w:abstractNumId w:val="1"/>
  </w:num>
  <w:num w:numId="1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62A1"/>
    <w:rsid w:val="00020204"/>
    <w:rsid w:val="0002147E"/>
    <w:rsid w:val="00021D8C"/>
    <w:rsid w:val="00025750"/>
    <w:rsid w:val="00032191"/>
    <w:rsid w:val="000356C3"/>
    <w:rsid w:val="00036303"/>
    <w:rsid w:val="00041284"/>
    <w:rsid w:val="00041651"/>
    <w:rsid w:val="00042198"/>
    <w:rsid w:val="00045A3D"/>
    <w:rsid w:val="00045D08"/>
    <w:rsid w:val="00045E40"/>
    <w:rsid w:val="00047EBF"/>
    <w:rsid w:val="00052B5B"/>
    <w:rsid w:val="00061ED5"/>
    <w:rsid w:val="00063573"/>
    <w:rsid w:val="0006778D"/>
    <w:rsid w:val="00076B22"/>
    <w:rsid w:val="0008153B"/>
    <w:rsid w:val="00083BB7"/>
    <w:rsid w:val="000848FE"/>
    <w:rsid w:val="000910F2"/>
    <w:rsid w:val="000913E5"/>
    <w:rsid w:val="0009205A"/>
    <w:rsid w:val="000934BD"/>
    <w:rsid w:val="000A05B7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786E"/>
    <w:rsid w:val="000D5A08"/>
    <w:rsid w:val="000D5FE9"/>
    <w:rsid w:val="000E0EBC"/>
    <w:rsid w:val="000E2323"/>
    <w:rsid w:val="000E2B53"/>
    <w:rsid w:val="000E336A"/>
    <w:rsid w:val="000E3519"/>
    <w:rsid w:val="000E37F4"/>
    <w:rsid w:val="000F6F84"/>
    <w:rsid w:val="000F7588"/>
    <w:rsid w:val="0010052F"/>
    <w:rsid w:val="00103778"/>
    <w:rsid w:val="001040E1"/>
    <w:rsid w:val="001064E0"/>
    <w:rsid w:val="00110141"/>
    <w:rsid w:val="00110E91"/>
    <w:rsid w:val="00110EE9"/>
    <w:rsid w:val="00115141"/>
    <w:rsid w:val="00117ED2"/>
    <w:rsid w:val="00123DA8"/>
    <w:rsid w:val="001265F3"/>
    <w:rsid w:val="00132A9D"/>
    <w:rsid w:val="001341D2"/>
    <w:rsid w:val="00142370"/>
    <w:rsid w:val="001457CE"/>
    <w:rsid w:val="0014644A"/>
    <w:rsid w:val="00147A47"/>
    <w:rsid w:val="001517B8"/>
    <w:rsid w:val="00156754"/>
    <w:rsid w:val="0015795D"/>
    <w:rsid w:val="001611A0"/>
    <w:rsid w:val="00164952"/>
    <w:rsid w:val="00164A58"/>
    <w:rsid w:val="001655A9"/>
    <w:rsid w:val="0017076D"/>
    <w:rsid w:val="00170878"/>
    <w:rsid w:val="00175C8D"/>
    <w:rsid w:val="00177C9C"/>
    <w:rsid w:val="00180054"/>
    <w:rsid w:val="00185C01"/>
    <w:rsid w:val="001913CA"/>
    <w:rsid w:val="00193D09"/>
    <w:rsid w:val="0019727F"/>
    <w:rsid w:val="001A0111"/>
    <w:rsid w:val="001A5FF1"/>
    <w:rsid w:val="001A7211"/>
    <w:rsid w:val="001B31DF"/>
    <w:rsid w:val="001B4C74"/>
    <w:rsid w:val="001C0306"/>
    <w:rsid w:val="001C7CD7"/>
    <w:rsid w:val="001D3F4F"/>
    <w:rsid w:val="001E036B"/>
    <w:rsid w:val="001E0493"/>
    <w:rsid w:val="001E05E7"/>
    <w:rsid w:val="001E78AF"/>
    <w:rsid w:val="001F128E"/>
    <w:rsid w:val="001F32C6"/>
    <w:rsid w:val="001F3A11"/>
    <w:rsid w:val="001F52ED"/>
    <w:rsid w:val="001F5300"/>
    <w:rsid w:val="00201D3D"/>
    <w:rsid w:val="00206E47"/>
    <w:rsid w:val="002138A1"/>
    <w:rsid w:val="002219A4"/>
    <w:rsid w:val="00223941"/>
    <w:rsid w:val="00223E57"/>
    <w:rsid w:val="002336E0"/>
    <w:rsid w:val="00233C6B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489"/>
    <w:rsid w:val="00274CCA"/>
    <w:rsid w:val="0027520D"/>
    <w:rsid w:val="00280672"/>
    <w:rsid w:val="00284FD0"/>
    <w:rsid w:val="002878B7"/>
    <w:rsid w:val="00287E22"/>
    <w:rsid w:val="002A48C6"/>
    <w:rsid w:val="002A4CB8"/>
    <w:rsid w:val="002C48EA"/>
    <w:rsid w:val="002D05B0"/>
    <w:rsid w:val="002E4236"/>
    <w:rsid w:val="002E69D6"/>
    <w:rsid w:val="002F3EE3"/>
    <w:rsid w:val="002F5583"/>
    <w:rsid w:val="002F77EC"/>
    <w:rsid w:val="00304563"/>
    <w:rsid w:val="00306D6C"/>
    <w:rsid w:val="00310594"/>
    <w:rsid w:val="003121FB"/>
    <w:rsid w:val="00312409"/>
    <w:rsid w:val="003144BE"/>
    <w:rsid w:val="003167BC"/>
    <w:rsid w:val="0031746A"/>
    <w:rsid w:val="0032187D"/>
    <w:rsid w:val="00323A57"/>
    <w:rsid w:val="0032505F"/>
    <w:rsid w:val="00326B69"/>
    <w:rsid w:val="00330EA4"/>
    <w:rsid w:val="00332325"/>
    <w:rsid w:val="00333B28"/>
    <w:rsid w:val="0034492B"/>
    <w:rsid w:val="00347A77"/>
    <w:rsid w:val="00350943"/>
    <w:rsid w:val="00350DA6"/>
    <w:rsid w:val="00355A16"/>
    <w:rsid w:val="0035611D"/>
    <w:rsid w:val="0036376E"/>
    <w:rsid w:val="00365E19"/>
    <w:rsid w:val="00367C87"/>
    <w:rsid w:val="003700AC"/>
    <w:rsid w:val="00384BB5"/>
    <w:rsid w:val="003901E5"/>
    <w:rsid w:val="00392871"/>
    <w:rsid w:val="003A5DE9"/>
    <w:rsid w:val="003B01E3"/>
    <w:rsid w:val="003B4A56"/>
    <w:rsid w:val="003B4F5B"/>
    <w:rsid w:val="003B52AA"/>
    <w:rsid w:val="003B7658"/>
    <w:rsid w:val="003C0EDE"/>
    <w:rsid w:val="003C48F3"/>
    <w:rsid w:val="003C4B24"/>
    <w:rsid w:val="003C564E"/>
    <w:rsid w:val="003D2972"/>
    <w:rsid w:val="003D3719"/>
    <w:rsid w:val="003E310E"/>
    <w:rsid w:val="003F0033"/>
    <w:rsid w:val="003F77A1"/>
    <w:rsid w:val="003F79E1"/>
    <w:rsid w:val="00400F1C"/>
    <w:rsid w:val="004043B9"/>
    <w:rsid w:val="00416C06"/>
    <w:rsid w:val="004230BE"/>
    <w:rsid w:val="004242FC"/>
    <w:rsid w:val="004255F0"/>
    <w:rsid w:val="00425DDB"/>
    <w:rsid w:val="00427195"/>
    <w:rsid w:val="00427C75"/>
    <w:rsid w:val="00431EBF"/>
    <w:rsid w:val="004355D2"/>
    <w:rsid w:val="00443711"/>
    <w:rsid w:val="004551D1"/>
    <w:rsid w:val="004560E7"/>
    <w:rsid w:val="00463971"/>
    <w:rsid w:val="004641CD"/>
    <w:rsid w:val="00466151"/>
    <w:rsid w:val="00466FF2"/>
    <w:rsid w:val="00472478"/>
    <w:rsid w:val="00472D42"/>
    <w:rsid w:val="0047515E"/>
    <w:rsid w:val="004757D3"/>
    <w:rsid w:val="004771EC"/>
    <w:rsid w:val="00482D94"/>
    <w:rsid w:val="00487AFE"/>
    <w:rsid w:val="00494C6A"/>
    <w:rsid w:val="004A28EF"/>
    <w:rsid w:val="004B0A3A"/>
    <w:rsid w:val="004B1CE3"/>
    <w:rsid w:val="004B2278"/>
    <w:rsid w:val="004B3502"/>
    <w:rsid w:val="004C0423"/>
    <w:rsid w:val="004C65C3"/>
    <w:rsid w:val="004D3DB5"/>
    <w:rsid w:val="004D4AF9"/>
    <w:rsid w:val="004D5E22"/>
    <w:rsid w:val="004D607A"/>
    <w:rsid w:val="004D6533"/>
    <w:rsid w:val="004D759F"/>
    <w:rsid w:val="004D79F5"/>
    <w:rsid w:val="004F093F"/>
    <w:rsid w:val="004F2D40"/>
    <w:rsid w:val="004F3C0E"/>
    <w:rsid w:val="005029B0"/>
    <w:rsid w:val="00502D6A"/>
    <w:rsid w:val="0050421B"/>
    <w:rsid w:val="005072D0"/>
    <w:rsid w:val="00513689"/>
    <w:rsid w:val="005136D0"/>
    <w:rsid w:val="005309ED"/>
    <w:rsid w:val="00533065"/>
    <w:rsid w:val="00543284"/>
    <w:rsid w:val="005433C3"/>
    <w:rsid w:val="00543C4E"/>
    <w:rsid w:val="00561D3D"/>
    <w:rsid w:val="005626F6"/>
    <w:rsid w:val="00571029"/>
    <w:rsid w:val="00574646"/>
    <w:rsid w:val="00574A22"/>
    <w:rsid w:val="0057586E"/>
    <w:rsid w:val="00580A7B"/>
    <w:rsid w:val="00582F3C"/>
    <w:rsid w:val="0058333D"/>
    <w:rsid w:val="00583A5D"/>
    <w:rsid w:val="0058504A"/>
    <w:rsid w:val="005861FF"/>
    <w:rsid w:val="00586820"/>
    <w:rsid w:val="00587C60"/>
    <w:rsid w:val="00590E2E"/>
    <w:rsid w:val="005963B7"/>
    <w:rsid w:val="00596AE3"/>
    <w:rsid w:val="005A20FE"/>
    <w:rsid w:val="005A43E7"/>
    <w:rsid w:val="005C00C0"/>
    <w:rsid w:val="005D0ABD"/>
    <w:rsid w:val="005E16E0"/>
    <w:rsid w:val="005E4CD6"/>
    <w:rsid w:val="005E7BDE"/>
    <w:rsid w:val="005F2AD9"/>
    <w:rsid w:val="005F452F"/>
    <w:rsid w:val="005F6582"/>
    <w:rsid w:val="00603F41"/>
    <w:rsid w:val="0060604A"/>
    <w:rsid w:val="006150A0"/>
    <w:rsid w:val="006361A0"/>
    <w:rsid w:val="00641972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79CE"/>
    <w:rsid w:val="00670A0E"/>
    <w:rsid w:val="00672D2E"/>
    <w:rsid w:val="00674110"/>
    <w:rsid w:val="00680319"/>
    <w:rsid w:val="0068528A"/>
    <w:rsid w:val="0069211C"/>
    <w:rsid w:val="006944BE"/>
    <w:rsid w:val="006955EE"/>
    <w:rsid w:val="00695C5C"/>
    <w:rsid w:val="00696BBC"/>
    <w:rsid w:val="006A06F6"/>
    <w:rsid w:val="006A1B6C"/>
    <w:rsid w:val="006A4064"/>
    <w:rsid w:val="006A7496"/>
    <w:rsid w:val="006A790D"/>
    <w:rsid w:val="006B3212"/>
    <w:rsid w:val="006B4E66"/>
    <w:rsid w:val="006C085E"/>
    <w:rsid w:val="006C3F19"/>
    <w:rsid w:val="006D1986"/>
    <w:rsid w:val="006D1CAA"/>
    <w:rsid w:val="006D5118"/>
    <w:rsid w:val="006D6B7C"/>
    <w:rsid w:val="006E036D"/>
    <w:rsid w:val="006E0C41"/>
    <w:rsid w:val="006E3474"/>
    <w:rsid w:val="006F437B"/>
    <w:rsid w:val="006F554C"/>
    <w:rsid w:val="006F6079"/>
    <w:rsid w:val="00700853"/>
    <w:rsid w:val="0070090C"/>
    <w:rsid w:val="007020A7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714E"/>
    <w:rsid w:val="007303A8"/>
    <w:rsid w:val="007456DE"/>
    <w:rsid w:val="007477A4"/>
    <w:rsid w:val="00751885"/>
    <w:rsid w:val="007605AC"/>
    <w:rsid w:val="0076357A"/>
    <w:rsid w:val="007776E1"/>
    <w:rsid w:val="00777DA8"/>
    <w:rsid w:val="00781E26"/>
    <w:rsid w:val="007847F2"/>
    <w:rsid w:val="00792B72"/>
    <w:rsid w:val="007943D1"/>
    <w:rsid w:val="00794437"/>
    <w:rsid w:val="00795507"/>
    <w:rsid w:val="007A7E07"/>
    <w:rsid w:val="007B0AE7"/>
    <w:rsid w:val="007B2649"/>
    <w:rsid w:val="007B27E2"/>
    <w:rsid w:val="007B3E39"/>
    <w:rsid w:val="007B5B3F"/>
    <w:rsid w:val="007C65FD"/>
    <w:rsid w:val="007C7C6F"/>
    <w:rsid w:val="007C7FF8"/>
    <w:rsid w:val="007D463B"/>
    <w:rsid w:val="007D5D19"/>
    <w:rsid w:val="007D6D1C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6A99"/>
    <w:rsid w:val="008074AD"/>
    <w:rsid w:val="008105DF"/>
    <w:rsid w:val="0081343B"/>
    <w:rsid w:val="008172F6"/>
    <w:rsid w:val="008226D8"/>
    <w:rsid w:val="00823EAF"/>
    <w:rsid w:val="008242A1"/>
    <w:rsid w:val="008248B0"/>
    <w:rsid w:val="008330CC"/>
    <w:rsid w:val="00833F7B"/>
    <w:rsid w:val="008340ED"/>
    <w:rsid w:val="00842258"/>
    <w:rsid w:val="00845F4B"/>
    <w:rsid w:val="00845F59"/>
    <w:rsid w:val="008463CC"/>
    <w:rsid w:val="008465E6"/>
    <w:rsid w:val="008524F3"/>
    <w:rsid w:val="00855F77"/>
    <w:rsid w:val="0086028A"/>
    <w:rsid w:val="00864C86"/>
    <w:rsid w:val="00874DC0"/>
    <w:rsid w:val="0088070B"/>
    <w:rsid w:val="008820BE"/>
    <w:rsid w:val="008820F0"/>
    <w:rsid w:val="008855E2"/>
    <w:rsid w:val="00890ADD"/>
    <w:rsid w:val="00894B61"/>
    <w:rsid w:val="00895A9F"/>
    <w:rsid w:val="008962B5"/>
    <w:rsid w:val="008A1DBA"/>
    <w:rsid w:val="008A20E8"/>
    <w:rsid w:val="008A696C"/>
    <w:rsid w:val="008B6F25"/>
    <w:rsid w:val="008C07A5"/>
    <w:rsid w:val="008C1751"/>
    <w:rsid w:val="008C4D54"/>
    <w:rsid w:val="008D23C8"/>
    <w:rsid w:val="008D2C4A"/>
    <w:rsid w:val="008D4A91"/>
    <w:rsid w:val="008F23CB"/>
    <w:rsid w:val="008F47BE"/>
    <w:rsid w:val="00900AA8"/>
    <w:rsid w:val="00901236"/>
    <w:rsid w:val="00901EC5"/>
    <w:rsid w:val="0090285E"/>
    <w:rsid w:val="00911404"/>
    <w:rsid w:val="00914296"/>
    <w:rsid w:val="00914E0C"/>
    <w:rsid w:val="009166DC"/>
    <w:rsid w:val="00917F01"/>
    <w:rsid w:val="00921BF7"/>
    <w:rsid w:val="009228DE"/>
    <w:rsid w:val="00926DB3"/>
    <w:rsid w:val="0093729C"/>
    <w:rsid w:val="009379EB"/>
    <w:rsid w:val="00940078"/>
    <w:rsid w:val="00940C0D"/>
    <w:rsid w:val="00943C95"/>
    <w:rsid w:val="009463F8"/>
    <w:rsid w:val="00947C83"/>
    <w:rsid w:val="0095192F"/>
    <w:rsid w:val="00954DBB"/>
    <w:rsid w:val="0096002B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329C"/>
    <w:rsid w:val="009B1900"/>
    <w:rsid w:val="009B4242"/>
    <w:rsid w:val="009B77F2"/>
    <w:rsid w:val="009C141A"/>
    <w:rsid w:val="009C6B3B"/>
    <w:rsid w:val="009C757B"/>
    <w:rsid w:val="009D038B"/>
    <w:rsid w:val="009D4F34"/>
    <w:rsid w:val="009D5B78"/>
    <w:rsid w:val="009D7AA7"/>
    <w:rsid w:val="009E158E"/>
    <w:rsid w:val="009F2F24"/>
    <w:rsid w:val="009F4281"/>
    <w:rsid w:val="00A03571"/>
    <w:rsid w:val="00A05814"/>
    <w:rsid w:val="00A06D01"/>
    <w:rsid w:val="00A1273B"/>
    <w:rsid w:val="00A13FBE"/>
    <w:rsid w:val="00A20828"/>
    <w:rsid w:val="00A310E4"/>
    <w:rsid w:val="00A34201"/>
    <w:rsid w:val="00A35605"/>
    <w:rsid w:val="00A43007"/>
    <w:rsid w:val="00A469C4"/>
    <w:rsid w:val="00A50DF5"/>
    <w:rsid w:val="00A55789"/>
    <w:rsid w:val="00A567BD"/>
    <w:rsid w:val="00A7557A"/>
    <w:rsid w:val="00A915E1"/>
    <w:rsid w:val="00AA01D2"/>
    <w:rsid w:val="00AA0F0F"/>
    <w:rsid w:val="00AA75FF"/>
    <w:rsid w:val="00AA7787"/>
    <w:rsid w:val="00AB0C3D"/>
    <w:rsid w:val="00AB6A5D"/>
    <w:rsid w:val="00AB6C1D"/>
    <w:rsid w:val="00AC2761"/>
    <w:rsid w:val="00AC282A"/>
    <w:rsid w:val="00AC4CF9"/>
    <w:rsid w:val="00AD1BA8"/>
    <w:rsid w:val="00AD66E5"/>
    <w:rsid w:val="00AE14E8"/>
    <w:rsid w:val="00AE4F7C"/>
    <w:rsid w:val="00AE571B"/>
    <w:rsid w:val="00AE5A88"/>
    <w:rsid w:val="00AF1338"/>
    <w:rsid w:val="00AF20F5"/>
    <w:rsid w:val="00B00140"/>
    <w:rsid w:val="00B008AA"/>
    <w:rsid w:val="00B00CE8"/>
    <w:rsid w:val="00B00D2D"/>
    <w:rsid w:val="00B01400"/>
    <w:rsid w:val="00B027FA"/>
    <w:rsid w:val="00B04D7F"/>
    <w:rsid w:val="00B0587A"/>
    <w:rsid w:val="00B07841"/>
    <w:rsid w:val="00B12B95"/>
    <w:rsid w:val="00B15498"/>
    <w:rsid w:val="00B15E60"/>
    <w:rsid w:val="00B231CE"/>
    <w:rsid w:val="00B25B67"/>
    <w:rsid w:val="00B302D4"/>
    <w:rsid w:val="00B32132"/>
    <w:rsid w:val="00B32B66"/>
    <w:rsid w:val="00B33911"/>
    <w:rsid w:val="00B35407"/>
    <w:rsid w:val="00B41888"/>
    <w:rsid w:val="00B42BA0"/>
    <w:rsid w:val="00B44B4D"/>
    <w:rsid w:val="00B46B88"/>
    <w:rsid w:val="00B47702"/>
    <w:rsid w:val="00B5282B"/>
    <w:rsid w:val="00B54217"/>
    <w:rsid w:val="00B55A95"/>
    <w:rsid w:val="00B57958"/>
    <w:rsid w:val="00B61869"/>
    <w:rsid w:val="00B75F5F"/>
    <w:rsid w:val="00B75F62"/>
    <w:rsid w:val="00B824B3"/>
    <w:rsid w:val="00B82EB7"/>
    <w:rsid w:val="00B90685"/>
    <w:rsid w:val="00B90CCC"/>
    <w:rsid w:val="00B93525"/>
    <w:rsid w:val="00B94AEF"/>
    <w:rsid w:val="00B94C7A"/>
    <w:rsid w:val="00B962AD"/>
    <w:rsid w:val="00BA48D7"/>
    <w:rsid w:val="00BA6BBF"/>
    <w:rsid w:val="00BB2FA6"/>
    <w:rsid w:val="00BB5754"/>
    <w:rsid w:val="00BC5493"/>
    <w:rsid w:val="00BD06EE"/>
    <w:rsid w:val="00BD1515"/>
    <w:rsid w:val="00BD2638"/>
    <w:rsid w:val="00BD386E"/>
    <w:rsid w:val="00BD45EB"/>
    <w:rsid w:val="00BD4B50"/>
    <w:rsid w:val="00BE205D"/>
    <w:rsid w:val="00BE2071"/>
    <w:rsid w:val="00BE4839"/>
    <w:rsid w:val="00BF001F"/>
    <w:rsid w:val="00BF3EB3"/>
    <w:rsid w:val="00C00A61"/>
    <w:rsid w:val="00C056C1"/>
    <w:rsid w:val="00C108A7"/>
    <w:rsid w:val="00C11623"/>
    <w:rsid w:val="00C122C2"/>
    <w:rsid w:val="00C146BA"/>
    <w:rsid w:val="00C22A6B"/>
    <w:rsid w:val="00C22C59"/>
    <w:rsid w:val="00C27120"/>
    <w:rsid w:val="00C271B0"/>
    <w:rsid w:val="00C272CE"/>
    <w:rsid w:val="00C32AF0"/>
    <w:rsid w:val="00C33B92"/>
    <w:rsid w:val="00C402EB"/>
    <w:rsid w:val="00C42E90"/>
    <w:rsid w:val="00C4658A"/>
    <w:rsid w:val="00C47399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9105F"/>
    <w:rsid w:val="00C93C72"/>
    <w:rsid w:val="00C95515"/>
    <w:rsid w:val="00C9635D"/>
    <w:rsid w:val="00CA26CB"/>
    <w:rsid w:val="00CA7C21"/>
    <w:rsid w:val="00CC0EB9"/>
    <w:rsid w:val="00CD082C"/>
    <w:rsid w:val="00CD0CE5"/>
    <w:rsid w:val="00CD1C11"/>
    <w:rsid w:val="00CD2425"/>
    <w:rsid w:val="00CD3D18"/>
    <w:rsid w:val="00CE1FA3"/>
    <w:rsid w:val="00CE2677"/>
    <w:rsid w:val="00CE69F6"/>
    <w:rsid w:val="00CF58C3"/>
    <w:rsid w:val="00D00ECB"/>
    <w:rsid w:val="00D01257"/>
    <w:rsid w:val="00D02E1D"/>
    <w:rsid w:val="00D033D0"/>
    <w:rsid w:val="00D03C84"/>
    <w:rsid w:val="00D05A30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626"/>
    <w:rsid w:val="00D3451A"/>
    <w:rsid w:val="00D40B77"/>
    <w:rsid w:val="00D41075"/>
    <w:rsid w:val="00D4408B"/>
    <w:rsid w:val="00D506C2"/>
    <w:rsid w:val="00D5560A"/>
    <w:rsid w:val="00D636E5"/>
    <w:rsid w:val="00D63BC3"/>
    <w:rsid w:val="00D64E33"/>
    <w:rsid w:val="00D70F60"/>
    <w:rsid w:val="00D727F9"/>
    <w:rsid w:val="00D7439B"/>
    <w:rsid w:val="00D84C75"/>
    <w:rsid w:val="00D909D5"/>
    <w:rsid w:val="00D91350"/>
    <w:rsid w:val="00D91DA7"/>
    <w:rsid w:val="00D95E02"/>
    <w:rsid w:val="00DA0193"/>
    <w:rsid w:val="00DA18E1"/>
    <w:rsid w:val="00DA4743"/>
    <w:rsid w:val="00DB14F2"/>
    <w:rsid w:val="00DB24E6"/>
    <w:rsid w:val="00DB27E7"/>
    <w:rsid w:val="00DC03F5"/>
    <w:rsid w:val="00DC245D"/>
    <w:rsid w:val="00DC3824"/>
    <w:rsid w:val="00DC41DB"/>
    <w:rsid w:val="00DD01F0"/>
    <w:rsid w:val="00DD23A5"/>
    <w:rsid w:val="00DD6612"/>
    <w:rsid w:val="00DE0C77"/>
    <w:rsid w:val="00DF099D"/>
    <w:rsid w:val="00DF0D86"/>
    <w:rsid w:val="00DF19D2"/>
    <w:rsid w:val="00DF46FF"/>
    <w:rsid w:val="00E02075"/>
    <w:rsid w:val="00E02F2E"/>
    <w:rsid w:val="00E0332C"/>
    <w:rsid w:val="00E071E5"/>
    <w:rsid w:val="00E103CF"/>
    <w:rsid w:val="00E202E8"/>
    <w:rsid w:val="00E26769"/>
    <w:rsid w:val="00E31631"/>
    <w:rsid w:val="00E332CF"/>
    <w:rsid w:val="00E34AF5"/>
    <w:rsid w:val="00E35CCD"/>
    <w:rsid w:val="00E46C1D"/>
    <w:rsid w:val="00E53BDC"/>
    <w:rsid w:val="00E6098B"/>
    <w:rsid w:val="00E60EE0"/>
    <w:rsid w:val="00E638CB"/>
    <w:rsid w:val="00E63A72"/>
    <w:rsid w:val="00E63E6F"/>
    <w:rsid w:val="00E6615C"/>
    <w:rsid w:val="00E76D4A"/>
    <w:rsid w:val="00E776A9"/>
    <w:rsid w:val="00E86F16"/>
    <w:rsid w:val="00E90B66"/>
    <w:rsid w:val="00E9183B"/>
    <w:rsid w:val="00E93203"/>
    <w:rsid w:val="00E965E4"/>
    <w:rsid w:val="00E97E7E"/>
    <w:rsid w:val="00EA31F1"/>
    <w:rsid w:val="00EA32C6"/>
    <w:rsid w:val="00EA7ED9"/>
    <w:rsid w:val="00EB4BAA"/>
    <w:rsid w:val="00EC26F8"/>
    <w:rsid w:val="00ED063B"/>
    <w:rsid w:val="00ED28FE"/>
    <w:rsid w:val="00ED3BD1"/>
    <w:rsid w:val="00ED447A"/>
    <w:rsid w:val="00ED64D2"/>
    <w:rsid w:val="00EE1786"/>
    <w:rsid w:val="00EE1A92"/>
    <w:rsid w:val="00EE2A3B"/>
    <w:rsid w:val="00EE3CD0"/>
    <w:rsid w:val="00EE781B"/>
    <w:rsid w:val="00EF0433"/>
    <w:rsid w:val="00EF0795"/>
    <w:rsid w:val="00EF26A3"/>
    <w:rsid w:val="00EF5D0E"/>
    <w:rsid w:val="00F07C64"/>
    <w:rsid w:val="00F12BF1"/>
    <w:rsid w:val="00F134C7"/>
    <w:rsid w:val="00F148FB"/>
    <w:rsid w:val="00F168E2"/>
    <w:rsid w:val="00F24ADB"/>
    <w:rsid w:val="00F35B65"/>
    <w:rsid w:val="00F35D3E"/>
    <w:rsid w:val="00F3795C"/>
    <w:rsid w:val="00F44D17"/>
    <w:rsid w:val="00F50FEA"/>
    <w:rsid w:val="00F57156"/>
    <w:rsid w:val="00F62780"/>
    <w:rsid w:val="00F66DF3"/>
    <w:rsid w:val="00F7722D"/>
    <w:rsid w:val="00F83C26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C01E9"/>
    <w:rsid w:val="00FC5396"/>
    <w:rsid w:val="00FC58BA"/>
    <w:rsid w:val="00FC6D60"/>
    <w:rsid w:val="00FC75F5"/>
    <w:rsid w:val="00FD25F8"/>
    <w:rsid w:val="00FD3603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4EFE1-A3E6-4888-AB0A-A7F751DB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979</Words>
  <Characters>5880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6846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Joanna Makuch</cp:lastModifiedBy>
  <cp:revision>157</cp:revision>
  <cp:lastPrinted>2016-09-20T13:33:00Z</cp:lastPrinted>
  <dcterms:created xsi:type="dcterms:W3CDTF">2016-08-01T09:45:00Z</dcterms:created>
  <dcterms:modified xsi:type="dcterms:W3CDTF">2016-09-27T08:15:00Z</dcterms:modified>
</cp:coreProperties>
</file>