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bookmarkStart w:id="0" w:name="_GoBack"/>
      <w:bookmarkEnd w:id="0"/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2)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1701"/>
      </w:tblGrid>
      <w:tr w:rsidR="00F02A81" w:rsidRPr="000C7A1B" w:rsidTr="0073462A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145647" w:rsidRPr="00145647" w:rsidRDefault="00564891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145647" w:rsidRPr="00145647" w:rsidRDefault="00564891" w:rsidP="00564891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</w:t>
            </w:r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</w:t>
            </w:r>
            <w:proofErr w:type="spellEnd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GRUPA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57466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62728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59583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472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62042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9.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471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61079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10.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59082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460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15.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455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17.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57240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18.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57591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19.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20.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25.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27.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57572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28.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423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29.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421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61134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30.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57449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lastRenderedPageBreak/>
              <w:t>32.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59858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35.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37.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393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59538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38.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390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39.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388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40.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387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66957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381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61050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53860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370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45.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368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59537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59561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47.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59091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48.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53004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49.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59581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50.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59691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338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57524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62428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145647" w:rsidRPr="00145647" w:rsidTr="00F02A81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5647" w:rsidRPr="00145647" w:rsidRDefault="00145647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52987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1FF" w:rsidP="00900AA8">
    <w:pPr>
      <w:pStyle w:val="Nagwek"/>
    </w:pPr>
    <w:r>
      <w:rPr>
        <w:noProof/>
        <w:lang w:eastAsia="en-GB"/>
      </w:rPr>
      <w:drawing>
        <wp:inline distT="0" distB="0" distL="0" distR="0" wp14:anchorId="268AD164" wp14:editId="368FBA2D">
          <wp:extent cx="5759450" cy="543272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CB8"/>
    <w:rsid w:val="002C48EA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15B6-F7B6-4EDD-9C5B-43D1950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1259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17</cp:revision>
  <cp:lastPrinted>2016-08-01T12:14:00Z</cp:lastPrinted>
  <dcterms:created xsi:type="dcterms:W3CDTF">2016-09-12T08:17:00Z</dcterms:created>
  <dcterms:modified xsi:type="dcterms:W3CDTF">2016-09-12T08:21:00Z</dcterms:modified>
</cp:coreProperties>
</file>