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B70" w:rsidRDefault="00EB1AEF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Ubuntu" w:hAnsi="Ubuntu" w:cs="Times New Roman"/>
        </w:rPr>
      </w:pPr>
      <w:r w:rsidRPr="000C7A1B">
        <w:rPr>
          <w:rStyle w:val="Pogrubienie"/>
          <w:rFonts w:ascii="Ubuntu" w:hAnsi="Ubuntu" w:cs="Times New Roman"/>
        </w:rPr>
        <w:t xml:space="preserve">Wynik rekrutacji </w:t>
      </w:r>
    </w:p>
    <w:p w:rsidR="00600E19" w:rsidRPr="000C7A1B" w:rsidRDefault="00600E19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Ubuntu" w:hAnsi="Ubuntu" w:cs="Times New Roman"/>
        </w:rPr>
      </w:pPr>
    </w:p>
    <w:p w:rsidR="00F62780" w:rsidRPr="000C7A1B" w:rsidRDefault="009527BA" w:rsidP="00513689">
      <w:pPr>
        <w:pStyle w:val="Default"/>
        <w:spacing w:line="276" w:lineRule="auto"/>
        <w:jc w:val="both"/>
        <w:rPr>
          <w:rFonts w:ascii="Ubuntu" w:hAnsi="Ubuntu" w:cs="Times New Roman"/>
        </w:rPr>
      </w:pPr>
      <w:r w:rsidRPr="000C7A1B">
        <w:rPr>
          <w:rFonts w:ascii="Ubuntu" w:hAnsi="Ubuntu" w:cs="Times New Roman"/>
        </w:rPr>
        <w:t xml:space="preserve">Lista rankingowa przyjętych na szkolenie (nabór nr </w:t>
      </w:r>
      <w:r w:rsidR="002718FF">
        <w:rPr>
          <w:rFonts w:ascii="Ubuntu" w:hAnsi="Ubuntu" w:cs="Times New Roman"/>
        </w:rPr>
        <w:t>5</w:t>
      </w:r>
      <w:r w:rsidRPr="000C7A1B">
        <w:rPr>
          <w:rFonts w:ascii="Ubuntu" w:hAnsi="Ubuntu" w:cs="Times New Roman"/>
        </w:rPr>
        <w:t xml:space="preserve">) dla studentów SUM „Podstawowe zabiegi resuscytacyjne – Basic Life </w:t>
      </w:r>
      <w:proofErr w:type="spellStart"/>
      <w:r w:rsidRPr="000C7A1B">
        <w:rPr>
          <w:rFonts w:ascii="Ubuntu" w:hAnsi="Ubuntu" w:cs="Times New Roman"/>
        </w:rPr>
        <w:t>Support</w:t>
      </w:r>
      <w:proofErr w:type="spellEnd"/>
      <w:r w:rsidRPr="000C7A1B">
        <w:rPr>
          <w:rFonts w:ascii="Ubuntu" w:hAnsi="Ubuntu" w:cs="Times New Roman"/>
        </w:rPr>
        <w:t xml:space="preserve"> (BLS)” w ramach projektu ”Centrum Symulacji Medycznej Śląskiego Uniwersytetu Medycznego w Katowicach – odpowiedzią na potrzeby współczesnej edukacji medycznej.</w:t>
      </w:r>
    </w:p>
    <w:p w:rsidR="009527BA" w:rsidRPr="000C7A1B" w:rsidRDefault="009527BA" w:rsidP="00513689">
      <w:pPr>
        <w:pStyle w:val="Default"/>
        <w:spacing w:line="276" w:lineRule="auto"/>
        <w:jc w:val="both"/>
        <w:rPr>
          <w:rFonts w:ascii="Ubuntu" w:hAnsi="Ubuntu" w:cs="Times New Roman"/>
        </w:rPr>
      </w:pPr>
    </w:p>
    <w:tbl>
      <w:tblPr>
        <w:tblW w:w="781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2410"/>
        <w:gridCol w:w="2552"/>
        <w:gridCol w:w="1701"/>
      </w:tblGrid>
      <w:tr w:rsidR="00F02A81" w:rsidRPr="000C7A1B" w:rsidTr="0073462A">
        <w:trPr>
          <w:trHeight w:val="1244"/>
        </w:trPr>
        <w:tc>
          <w:tcPr>
            <w:tcW w:w="1149" w:type="dxa"/>
            <w:shd w:val="clear" w:color="000000" w:fill="D9D9D9"/>
            <w:vAlign w:val="center"/>
            <w:hideMark/>
          </w:tcPr>
          <w:p w:rsidR="00145647" w:rsidRPr="00145647" w:rsidRDefault="00564891" w:rsidP="00564891">
            <w:pPr>
              <w:ind w:left="-37" w:firstLine="37"/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M</w:t>
            </w:r>
            <w:r w:rsidR="00145647"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iejsce</w:t>
            </w:r>
            <w:proofErr w:type="spellEnd"/>
            <w:r w:rsidR="00145647"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 xml:space="preserve"> w </w:t>
            </w:r>
            <w:proofErr w:type="spellStart"/>
            <w:r w:rsidR="00145647"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rankingu</w:t>
            </w:r>
            <w:proofErr w:type="spellEnd"/>
          </w:p>
        </w:tc>
        <w:tc>
          <w:tcPr>
            <w:tcW w:w="2410" w:type="dxa"/>
            <w:shd w:val="clear" w:color="000000" w:fill="D9D9D9"/>
            <w:vAlign w:val="center"/>
            <w:hideMark/>
          </w:tcPr>
          <w:p w:rsidR="00145647" w:rsidRPr="00145647" w:rsidRDefault="00145647" w:rsidP="00145647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Liczba</w:t>
            </w:r>
            <w:proofErr w:type="spellEnd"/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uzyskanych</w:t>
            </w:r>
            <w:proofErr w:type="spellEnd"/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punktów</w:t>
            </w:r>
            <w:proofErr w:type="spellEnd"/>
          </w:p>
        </w:tc>
        <w:tc>
          <w:tcPr>
            <w:tcW w:w="2552" w:type="dxa"/>
            <w:shd w:val="clear" w:color="000000" w:fill="D9D9D9"/>
            <w:noWrap/>
            <w:vAlign w:val="center"/>
            <w:hideMark/>
          </w:tcPr>
          <w:p w:rsidR="00145647" w:rsidRPr="00145647" w:rsidRDefault="00564891" w:rsidP="00564891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N</w:t>
            </w:r>
            <w:r w:rsidR="00145647"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r</w:t>
            </w:r>
            <w:proofErr w:type="spellEnd"/>
            <w:r w:rsidR="00145647"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="00145647"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albumu</w:t>
            </w:r>
            <w:proofErr w:type="spellEnd"/>
          </w:p>
        </w:tc>
        <w:tc>
          <w:tcPr>
            <w:tcW w:w="1701" w:type="dxa"/>
            <w:shd w:val="clear" w:color="000000" w:fill="D9D9D9"/>
            <w:noWrap/>
            <w:vAlign w:val="center"/>
            <w:hideMark/>
          </w:tcPr>
          <w:p w:rsidR="00145647" w:rsidRPr="00145647" w:rsidRDefault="00145647" w:rsidP="00145647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GRUPA</w:t>
            </w:r>
          </w:p>
        </w:tc>
      </w:tr>
      <w:tr w:rsidR="00595863" w:rsidRPr="00145647" w:rsidTr="004647CD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595863" w:rsidRPr="00F03A34" w:rsidRDefault="00595863" w:rsidP="00E27280">
            <w:bookmarkStart w:id="0" w:name="_GoBack"/>
            <w:bookmarkEnd w:id="0"/>
            <w:r w:rsidRPr="00F03A34">
              <w:t>1</w:t>
            </w:r>
          </w:p>
        </w:tc>
        <w:tc>
          <w:tcPr>
            <w:tcW w:w="2410" w:type="dxa"/>
            <w:shd w:val="clear" w:color="auto" w:fill="auto"/>
            <w:noWrap/>
          </w:tcPr>
          <w:p w:rsidR="00595863" w:rsidRPr="0011522A" w:rsidRDefault="00595863" w:rsidP="003923EC">
            <w:r w:rsidRPr="0011522A">
              <w:t>488</w:t>
            </w:r>
          </w:p>
        </w:tc>
        <w:tc>
          <w:tcPr>
            <w:tcW w:w="2552" w:type="dxa"/>
            <w:shd w:val="clear" w:color="auto" w:fill="auto"/>
            <w:noWrap/>
          </w:tcPr>
          <w:p w:rsidR="00595863" w:rsidRPr="008E0FA2" w:rsidRDefault="00595863" w:rsidP="007F345B">
            <w:r w:rsidRPr="008E0FA2">
              <w:t>61141</w:t>
            </w:r>
          </w:p>
        </w:tc>
        <w:tc>
          <w:tcPr>
            <w:tcW w:w="1701" w:type="dxa"/>
            <w:shd w:val="clear" w:color="auto" w:fill="auto"/>
            <w:noWrap/>
          </w:tcPr>
          <w:p w:rsidR="00595863" w:rsidRPr="004110ED" w:rsidRDefault="00595863" w:rsidP="001646B5">
            <w:r w:rsidRPr="004110ED">
              <w:t>1</w:t>
            </w:r>
          </w:p>
        </w:tc>
      </w:tr>
      <w:tr w:rsidR="00595863" w:rsidRPr="00145647" w:rsidTr="004647CD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595863" w:rsidRPr="00F03A34" w:rsidRDefault="00595863" w:rsidP="00E27280">
            <w:r w:rsidRPr="00F03A34">
              <w:t>2</w:t>
            </w:r>
          </w:p>
        </w:tc>
        <w:tc>
          <w:tcPr>
            <w:tcW w:w="2410" w:type="dxa"/>
            <w:shd w:val="clear" w:color="auto" w:fill="auto"/>
            <w:noWrap/>
          </w:tcPr>
          <w:p w:rsidR="00595863" w:rsidRPr="0011522A" w:rsidRDefault="00595863" w:rsidP="003923EC">
            <w:r w:rsidRPr="0011522A">
              <w:t>483</w:t>
            </w:r>
          </w:p>
        </w:tc>
        <w:tc>
          <w:tcPr>
            <w:tcW w:w="2552" w:type="dxa"/>
            <w:shd w:val="clear" w:color="auto" w:fill="auto"/>
            <w:noWrap/>
          </w:tcPr>
          <w:p w:rsidR="00595863" w:rsidRPr="008E0FA2" w:rsidRDefault="00595863" w:rsidP="007F345B">
            <w:r w:rsidRPr="008E0FA2">
              <w:t>59492</w:t>
            </w:r>
          </w:p>
        </w:tc>
        <w:tc>
          <w:tcPr>
            <w:tcW w:w="1701" w:type="dxa"/>
            <w:shd w:val="clear" w:color="auto" w:fill="auto"/>
            <w:noWrap/>
          </w:tcPr>
          <w:p w:rsidR="00595863" w:rsidRPr="004110ED" w:rsidRDefault="00595863" w:rsidP="001646B5">
            <w:r w:rsidRPr="004110ED">
              <w:t>2</w:t>
            </w:r>
          </w:p>
        </w:tc>
      </w:tr>
      <w:tr w:rsidR="00595863" w:rsidRPr="00145647" w:rsidTr="004647CD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595863" w:rsidRPr="00F03A34" w:rsidRDefault="00595863" w:rsidP="00E27280">
            <w:r w:rsidRPr="00F03A34">
              <w:t>3</w:t>
            </w:r>
          </w:p>
        </w:tc>
        <w:tc>
          <w:tcPr>
            <w:tcW w:w="2410" w:type="dxa"/>
            <w:shd w:val="clear" w:color="auto" w:fill="auto"/>
            <w:noWrap/>
          </w:tcPr>
          <w:p w:rsidR="00595863" w:rsidRPr="0011522A" w:rsidRDefault="00595863" w:rsidP="003923EC">
            <w:r w:rsidRPr="0011522A">
              <w:t>477</w:t>
            </w:r>
          </w:p>
        </w:tc>
        <w:tc>
          <w:tcPr>
            <w:tcW w:w="2552" w:type="dxa"/>
            <w:shd w:val="clear" w:color="auto" w:fill="auto"/>
            <w:noWrap/>
          </w:tcPr>
          <w:p w:rsidR="00595863" w:rsidRPr="008E0FA2" w:rsidRDefault="00595863" w:rsidP="007F345B">
            <w:r w:rsidRPr="008E0FA2">
              <w:t>61143</w:t>
            </w:r>
          </w:p>
        </w:tc>
        <w:tc>
          <w:tcPr>
            <w:tcW w:w="1701" w:type="dxa"/>
            <w:shd w:val="clear" w:color="auto" w:fill="auto"/>
            <w:noWrap/>
          </w:tcPr>
          <w:p w:rsidR="00595863" w:rsidRPr="004110ED" w:rsidRDefault="00595863" w:rsidP="001646B5">
            <w:r w:rsidRPr="004110ED">
              <w:t>1</w:t>
            </w:r>
          </w:p>
        </w:tc>
      </w:tr>
      <w:tr w:rsidR="00595863" w:rsidRPr="00145647" w:rsidTr="004647CD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595863" w:rsidRPr="00F03A34" w:rsidRDefault="00595863" w:rsidP="00E27280">
            <w:r w:rsidRPr="00F03A34">
              <w:t>4</w:t>
            </w:r>
          </w:p>
        </w:tc>
        <w:tc>
          <w:tcPr>
            <w:tcW w:w="2410" w:type="dxa"/>
            <w:shd w:val="clear" w:color="auto" w:fill="auto"/>
            <w:noWrap/>
          </w:tcPr>
          <w:p w:rsidR="00595863" w:rsidRPr="0011522A" w:rsidRDefault="00595863" w:rsidP="003923EC">
            <w:r w:rsidRPr="0011522A">
              <w:t>473</w:t>
            </w:r>
          </w:p>
        </w:tc>
        <w:tc>
          <w:tcPr>
            <w:tcW w:w="2552" w:type="dxa"/>
            <w:shd w:val="clear" w:color="auto" w:fill="auto"/>
            <w:noWrap/>
          </w:tcPr>
          <w:p w:rsidR="00595863" w:rsidRPr="008E0FA2" w:rsidRDefault="00595863" w:rsidP="007F345B">
            <w:r w:rsidRPr="008E0FA2">
              <w:t>61158</w:t>
            </w:r>
          </w:p>
        </w:tc>
        <w:tc>
          <w:tcPr>
            <w:tcW w:w="1701" w:type="dxa"/>
            <w:shd w:val="clear" w:color="auto" w:fill="auto"/>
            <w:noWrap/>
          </w:tcPr>
          <w:p w:rsidR="00595863" w:rsidRPr="004110ED" w:rsidRDefault="00595863" w:rsidP="001646B5">
            <w:r w:rsidRPr="004110ED">
              <w:t>1</w:t>
            </w:r>
          </w:p>
        </w:tc>
      </w:tr>
      <w:tr w:rsidR="00595863" w:rsidRPr="00145647" w:rsidTr="004647CD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595863" w:rsidRPr="00F03A34" w:rsidRDefault="00595863" w:rsidP="00E27280">
            <w:r w:rsidRPr="00F03A34">
              <w:t>5</w:t>
            </w:r>
          </w:p>
        </w:tc>
        <w:tc>
          <w:tcPr>
            <w:tcW w:w="2410" w:type="dxa"/>
            <w:shd w:val="clear" w:color="auto" w:fill="auto"/>
            <w:noWrap/>
          </w:tcPr>
          <w:p w:rsidR="00595863" w:rsidRPr="0011522A" w:rsidRDefault="00595863" w:rsidP="003923EC">
            <w:r w:rsidRPr="0011522A">
              <w:t>470</w:t>
            </w:r>
          </w:p>
        </w:tc>
        <w:tc>
          <w:tcPr>
            <w:tcW w:w="2552" w:type="dxa"/>
            <w:shd w:val="clear" w:color="auto" w:fill="auto"/>
            <w:noWrap/>
          </w:tcPr>
          <w:p w:rsidR="00595863" w:rsidRPr="008E0FA2" w:rsidRDefault="00595863" w:rsidP="007F345B">
            <w:r w:rsidRPr="008E0FA2">
              <w:t>60839</w:t>
            </w:r>
          </w:p>
        </w:tc>
        <w:tc>
          <w:tcPr>
            <w:tcW w:w="1701" w:type="dxa"/>
            <w:shd w:val="clear" w:color="auto" w:fill="auto"/>
            <w:noWrap/>
          </w:tcPr>
          <w:p w:rsidR="00595863" w:rsidRPr="004110ED" w:rsidRDefault="00595863" w:rsidP="001646B5">
            <w:r w:rsidRPr="004110ED">
              <w:t>1</w:t>
            </w:r>
          </w:p>
        </w:tc>
      </w:tr>
      <w:tr w:rsidR="00595863" w:rsidRPr="00145647" w:rsidTr="004647CD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595863" w:rsidRPr="00F03A34" w:rsidRDefault="00595863" w:rsidP="00E27280">
            <w:r w:rsidRPr="00F03A34">
              <w:t>6</w:t>
            </w:r>
          </w:p>
        </w:tc>
        <w:tc>
          <w:tcPr>
            <w:tcW w:w="2410" w:type="dxa"/>
            <w:shd w:val="clear" w:color="auto" w:fill="auto"/>
            <w:noWrap/>
          </w:tcPr>
          <w:p w:rsidR="00595863" w:rsidRPr="0011522A" w:rsidRDefault="00595863" w:rsidP="003923EC">
            <w:r w:rsidRPr="0011522A">
              <w:t>464</w:t>
            </w:r>
          </w:p>
        </w:tc>
        <w:tc>
          <w:tcPr>
            <w:tcW w:w="2552" w:type="dxa"/>
            <w:shd w:val="clear" w:color="auto" w:fill="auto"/>
            <w:noWrap/>
          </w:tcPr>
          <w:p w:rsidR="00595863" w:rsidRPr="008E0FA2" w:rsidRDefault="00595863" w:rsidP="007F345B">
            <w:r w:rsidRPr="008E0FA2">
              <w:t>56937</w:t>
            </w:r>
          </w:p>
        </w:tc>
        <w:tc>
          <w:tcPr>
            <w:tcW w:w="1701" w:type="dxa"/>
            <w:shd w:val="clear" w:color="auto" w:fill="auto"/>
            <w:noWrap/>
          </w:tcPr>
          <w:p w:rsidR="00595863" w:rsidRPr="004110ED" w:rsidRDefault="00595863" w:rsidP="001646B5">
            <w:r w:rsidRPr="004110ED">
              <w:t>2</w:t>
            </w:r>
          </w:p>
        </w:tc>
      </w:tr>
      <w:tr w:rsidR="00595863" w:rsidRPr="00145647" w:rsidTr="004647CD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595863" w:rsidRPr="00F03A34" w:rsidRDefault="00595863" w:rsidP="00E27280">
            <w:r w:rsidRPr="00F03A34">
              <w:t>7</w:t>
            </w:r>
          </w:p>
        </w:tc>
        <w:tc>
          <w:tcPr>
            <w:tcW w:w="2410" w:type="dxa"/>
            <w:shd w:val="clear" w:color="auto" w:fill="auto"/>
            <w:noWrap/>
          </w:tcPr>
          <w:p w:rsidR="00595863" w:rsidRPr="0011522A" w:rsidRDefault="00595863" w:rsidP="003923EC">
            <w:r w:rsidRPr="0011522A">
              <w:t>463</w:t>
            </w:r>
          </w:p>
        </w:tc>
        <w:tc>
          <w:tcPr>
            <w:tcW w:w="2552" w:type="dxa"/>
            <w:shd w:val="clear" w:color="auto" w:fill="auto"/>
            <w:noWrap/>
          </w:tcPr>
          <w:p w:rsidR="00595863" w:rsidRPr="008E0FA2" w:rsidRDefault="00595863" w:rsidP="007F345B">
            <w:r w:rsidRPr="008E0FA2">
              <w:t>66907</w:t>
            </w:r>
          </w:p>
        </w:tc>
        <w:tc>
          <w:tcPr>
            <w:tcW w:w="1701" w:type="dxa"/>
            <w:shd w:val="clear" w:color="auto" w:fill="auto"/>
            <w:noWrap/>
          </w:tcPr>
          <w:p w:rsidR="00595863" w:rsidRPr="004110ED" w:rsidRDefault="00595863" w:rsidP="001646B5">
            <w:r w:rsidRPr="004110ED">
              <w:t>1</w:t>
            </w:r>
          </w:p>
        </w:tc>
      </w:tr>
      <w:tr w:rsidR="00595863" w:rsidRPr="00145647" w:rsidTr="004647CD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595863" w:rsidRPr="00F03A34" w:rsidRDefault="00595863" w:rsidP="00E27280">
            <w:r w:rsidRPr="00F03A34">
              <w:t>8</w:t>
            </w:r>
          </w:p>
        </w:tc>
        <w:tc>
          <w:tcPr>
            <w:tcW w:w="2410" w:type="dxa"/>
            <w:shd w:val="clear" w:color="auto" w:fill="auto"/>
            <w:noWrap/>
          </w:tcPr>
          <w:p w:rsidR="00595863" w:rsidRPr="0011522A" w:rsidRDefault="00595863" w:rsidP="003923EC">
            <w:r w:rsidRPr="0011522A">
              <w:t>460</w:t>
            </w:r>
          </w:p>
        </w:tc>
        <w:tc>
          <w:tcPr>
            <w:tcW w:w="2552" w:type="dxa"/>
            <w:shd w:val="clear" w:color="auto" w:fill="auto"/>
            <w:noWrap/>
          </w:tcPr>
          <w:p w:rsidR="00595863" w:rsidRPr="008E0FA2" w:rsidRDefault="00595863" w:rsidP="007F345B">
            <w:r w:rsidRPr="008E0FA2">
              <w:t>60794</w:t>
            </w:r>
          </w:p>
        </w:tc>
        <w:tc>
          <w:tcPr>
            <w:tcW w:w="1701" w:type="dxa"/>
            <w:shd w:val="clear" w:color="auto" w:fill="auto"/>
            <w:noWrap/>
          </w:tcPr>
          <w:p w:rsidR="00595863" w:rsidRPr="004110ED" w:rsidRDefault="00595863" w:rsidP="001646B5">
            <w:r w:rsidRPr="004110ED">
              <w:t>1</w:t>
            </w:r>
          </w:p>
        </w:tc>
      </w:tr>
      <w:tr w:rsidR="00595863" w:rsidRPr="00145647" w:rsidTr="004647CD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595863" w:rsidRPr="00F03A34" w:rsidRDefault="00595863" w:rsidP="00E27280">
            <w:r w:rsidRPr="00F03A34">
              <w:t>9</w:t>
            </w:r>
          </w:p>
        </w:tc>
        <w:tc>
          <w:tcPr>
            <w:tcW w:w="2410" w:type="dxa"/>
            <w:shd w:val="clear" w:color="auto" w:fill="auto"/>
            <w:noWrap/>
          </w:tcPr>
          <w:p w:rsidR="00595863" w:rsidRPr="0011522A" w:rsidRDefault="00595863" w:rsidP="003923EC">
            <w:r w:rsidRPr="0011522A">
              <w:t>458</w:t>
            </w:r>
          </w:p>
        </w:tc>
        <w:tc>
          <w:tcPr>
            <w:tcW w:w="2552" w:type="dxa"/>
            <w:shd w:val="clear" w:color="auto" w:fill="auto"/>
            <w:noWrap/>
          </w:tcPr>
          <w:p w:rsidR="00595863" w:rsidRPr="008E0FA2" w:rsidRDefault="00595863" w:rsidP="007F345B">
            <w:r w:rsidRPr="008E0FA2">
              <w:t>59514</w:t>
            </w:r>
          </w:p>
        </w:tc>
        <w:tc>
          <w:tcPr>
            <w:tcW w:w="1701" w:type="dxa"/>
            <w:shd w:val="clear" w:color="auto" w:fill="auto"/>
            <w:noWrap/>
          </w:tcPr>
          <w:p w:rsidR="00595863" w:rsidRPr="004110ED" w:rsidRDefault="00595863" w:rsidP="001646B5">
            <w:r w:rsidRPr="004110ED">
              <w:t>1</w:t>
            </w:r>
          </w:p>
        </w:tc>
      </w:tr>
      <w:tr w:rsidR="00595863" w:rsidRPr="00145647" w:rsidTr="004647CD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595863" w:rsidRPr="00F03A34" w:rsidRDefault="00595863" w:rsidP="00E27280">
            <w:r w:rsidRPr="00F03A34">
              <w:t>10</w:t>
            </w:r>
          </w:p>
        </w:tc>
        <w:tc>
          <w:tcPr>
            <w:tcW w:w="2410" w:type="dxa"/>
            <w:shd w:val="clear" w:color="auto" w:fill="auto"/>
            <w:noWrap/>
          </w:tcPr>
          <w:p w:rsidR="00595863" w:rsidRPr="0011522A" w:rsidRDefault="00595863" w:rsidP="003923EC">
            <w:r w:rsidRPr="0011522A">
              <w:t>455</w:t>
            </w:r>
          </w:p>
        </w:tc>
        <w:tc>
          <w:tcPr>
            <w:tcW w:w="2552" w:type="dxa"/>
            <w:shd w:val="clear" w:color="auto" w:fill="auto"/>
            <w:noWrap/>
          </w:tcPr>
          <w:p w:rsidR="00595863" w:rsidRPr="008E0FA2" w:rsidRDefault="00595863" w:rsidP="007F345B">
            <w:r w:rsidRPr="008E0FA2">
              <w:t>59784</w:t>
            </w:r>
          </w:p>
        </w:tc>
        <w:tc>
          <w:tcPr>
            <w:tcW w:w="1701" w:type="dxa"/>
            <w:shd w:val="clear" w:color="auto" w:fill="auto"/>
            <w:noWrap/>
          </w:tcPr>
          <w:p w:rsidR="00595863" w:rsidRPr="004110ED" w:rsidRDefault="00595863" w:rsidP="001646B5">
            <w:r w:rsidRPr="004110ED">
              <w:t>1</w:t>
            </w:r>
          </w:p>
        </w:tc>
      </w:tr>
      <w:tr w:rsidR="00595863" w:rsidRPr="00145647" w:rsidTr="004647CD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595863" w:rsidRPr="00F03A34" w:rsidRDefault="00595863" w:rsidP="00E27280">
            <w:r w:rsidRPr="00F03A34">
              <w:t>11</w:t>
            </w:r>
          </w:p>
        </w:tc>
        <w:tc>
          <w:tcPr>
            <w:tcW w:w="2410" w:type="dxa"/>
            <w:shd w:val="clear" w:color="auto" w:fill="auto"/>
            <w:noWrap/>
          </w:tcPr>
          <w:p w:rsidR="00595863" w:rsidRPr="0011522A" w:rsidRDefault="00595863" w:rsidP="003923EC">
            <w:r w:rsidRPr="0011522A">
              <w:t>450</w:t>
            </w:r>
          </w:p>
        </w:tc>
        <w:tc>
          <w:tcPr>
            <w:tcW w:w="2552" w:type="dxa"/>
            <w:shd w:val="clear" w:color="auto" w:fill="auto"/>
            <w:noWrap/>
          </w:tcPr>
          <w:p w:rsidR="00595863" w:rsidRPr="008E0FA2" w:rsidRDefault="00595863" w:rsidP="007F345B">
            <w:r w:rsidRPr="008E0FA2">
              <w:t>60886</w:t>
            </w:r>
          </w:p>
        </w:tc>
        <w:tc>
          <w:tcPr>
            <w:tcW w:w="1701" w:type="dxa"/>
            <w:shd w:val="clear" w:color="auto" w:fill="auto"/>
            <w:noWrap/>
          </w:tcPr>
          <w:p w:rsidR="00595863" w:rsidRPr="004110ED" w:rsidRDefault="00595863" w:rsidP="001646B5">
            <w:r w:rsidRPr="004110ED">
              <w:t>1</w:t>
            </w:r>
          </w:p>
        </w:tc>
      </w:tr>
      <w:tr w:rsidR="00595863" w:rsidRPr="00145647" w:rsidTr="004647CD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595863" w:rsidRPr="00F03A34" w:rsidRDefault="00595863" w:rsidP="00E27280">
            <w:r w:rsidRPr="00F03A34">
              <w:t>12</w:t>
            </w:r>
          </w:p>
        </w:tc>
        <w:tc>
          <w:tcPr>
            <w:tcW w:w="2410" w:type="dxa"/>
            <w:shd w:val="clear" w:color="auto" w:fill="auto"/>
            <w:noWrap/>
          </w:tcPr>
          <w:p w:rsidR="00595863" w:rsidRPr="0011522A" w:rsidRDefault="00595863" w:rsidP="003923EC">
            <w:r w:rsidRPr="0011522A">
              <w:t>450</w:t>
            </w:r>
          </w:p>
        </w:tc>
        <w:tc>
          <w:tcPr>
            <w:tcW w:w="2552" w:type="dxa"/>
            <w:shd w:val="clear" w:color="auto" w:fill="auto"/>
            <w:noWrap/>
          </w:tcPr>
          <w:p w:rsidR="00595863" w:rsidRPr="008E0FA2" w:rsidRDefault="00595863" w:rsidP="007F345B">
            <w:r w:rsidRPr="008E0FA2">
              <w:t>60219</w:t>
            </w:r>
          </w:p>
        </w:tc>
        <w:tc>
          <w:tcPr>
            <w:tcW w:w="1701" w:type="dxa"/>
            <w:shd w:val="clear" w:color="auto" w:fill="auto"/>
            <w:noWrap/>
          </w:tcPr>
          <w:p w:rsidR="00595863" w:rsidRPr="004110ED" w:rsidRDefault="00595863" w:rsidP="001646B5">
            <w:r w:rsidRPr="004110ED">
              <w:t>2</w:t>
            </w:r>
          </w:p>
        </w:tc>
      </w:tr>
      <w:tr w:rsidR="00595863" w:rsidRPr="00145647" w:rsidTr="004647CD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595863" w:rsidRPr="00F03A34" w:rsidRDefault="00595863" w:rsidP="00E27280">
            <w:r w:rsidRPr="00F03A34">
              <w:t>13</w:t>
            </w:r>
          </w:p>
        </w:tc>
        <w:tc>
          <w:tcPr>
            <w:tcW w:w="2410" w:type="dxa"/>
            <w:shd w:val="clear" w:color="auto" w:fill="auto"/>
            <w:noWrap/>
          </w:tcPr>
          <w:p w:rsidR="00595863" w:rsidRPr="0011522A" w:rsidRDefault="00595863" w:rsidP="003923EC">
            <w:r w:rsidRPr="0011522A">
              <w:t>450</w:t>
            </w:r>
          </w:p>
        </w:tc>
        <w:tc>
          <w:tcPr>
            <w:tcW w:w="2552" w:type="dxa"/>
            <w:shd w:val="clear" w:color="auto" w:fill="auto"/>
            <w:noWrap/>
          </w:tcPr>
          <w:p w:rsidR="00595863" w:rsidRPr="008E0FA2" w:rsidRDefault="00595863" w:rsidP="007F345B">
            <w:r w:rsidRPr="008E0FA2">
              <w:t>59529</w:t>
            </w:r>
          </w:p>
        </w:tc>
        <w:tc>
          <w:tcPr>
            <w:tcW w:w="1701" w:type="dxa"/>
            <w:shd w:val="clear" w:color="auto" w:fill="auto"/>
            <w:noWrap/>
          </w:tcPr>
          <w:p w:rsidR="00595863" w:rsidRPr="004110ED" w:rsidRDefault="00595863" w:rsidP="001646B5">
            <w:r w:rsidRPr="004110ED">
              <w:t>2</w:t>
            </w:r>
          </w:p>
        </w:tc>
      </w:tr>
      <w:tr w:rsidR="00595863" w:rsidRPr="00145647" w:rsidTr="004647CD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595863" w:rsidRPr="00F03A34" w:rsidRDefault="00595863" w:rsidP="00E27280">
            <w:r w:rsidRPr="00F03A34">
              <w:t>14</w:t>
            </w:r>
          </w:p>
        </w:tc>
        <w:tc>
          <w:tcPr>
            <w:tcW w:w="2410" w:type="dxa"/>
            <w:shd w:val="clear" w:color="auto" w:fill="auto"/>
            <w:noWrap/>
          </w:tcPr>
          <w:p w:rsidR="00595863" w:rsidRPr="0011522A" w:rsidRDefault="00595863" w:rsidP="003923EC">
            <w:r w:rsidRPr="0011522A">
              <w:t>450</w:t>
            </w:r>
          </w:p>
        </w:tc>
        <w:tc>
          <w:tcPr>
            <w:tcW w:w="2552" w:type="dxa"/>
            <w:shd w:val="clear" w:color="auto" w:fill="auto"/>
            <w:noWrap/>
          </w:tcPr>
          <w:p w:rsidR="00595863" w:rsidRPr="008E0FA2" w:rsidRDefault="00595863" w:rsidP="007F345B">
            <w:r w:rsidRPr="008E0FA2">
              <w:t>59531</w:t>
            </w:r>
          </w:p>
        </w:tc>
        <w:tc>
          <w:tcPr>
            <w:tcW w:w="1701" w:type="dxa"/>
            <w:shd w:val="clear" w:color="auto" w:fill="auto"/>
            <w:noWrap/>
          </w:tcPr>
          <w:p w:rsidR="00595863" w:rsidRPr="004110ED" w:rsidRDefault="00595863" w:rsidP="001646B5">
            <w:r w:rsidRPr="004110ED">
              <w:t>2</w:t>
            </w:r>
          </w:p>
        </w:tc>
      </w:tr>
      <w:tr w:rsidR="00595863" w:rsidRPr="00145647" w:rsidTr="004647CD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595863" w:rsidRPr="00F03A34" w:rsidRDefault="00595863" w:rsidP="00E27280">
            <w:r w:rsidRPr="00F03A34">
              <w:t>15</w:t>
            </w:r>
          </w:p>
        </w:tc>
        <w:tc>
          <w:tcPr>
            <w:tcW w:w="2410" w:type="dxa"/>
            <w:shd w:val="clear" w:color="auto" w:fill="auto"/>
            <w:noWrap/>
          </w:tcPr>
          <w:p w:rsidR="00595863" w:rsidRPr="0011522A" w:rsidRDefault="00595863" w:rsidP="003923EC">
            <w:r w:rsidRPr="0011522A">
              <w:t>442</w:t>
            </w:r>
          </w:p>
        </w:tc>
        <w:tc>
          <w:tcPr>
            <w:tcW w:w="2552" w:type="dxa"/>
            <w:shd w:val="clear" w:color="auto" w:fill="auto"/>
            <w:noWrap/>
          </w:tcPr>
          <w:p w:rsidR="00595863" w:rsidRPr="008E0FA2" w:rsidRDefault="00595863" w:rsidP="007F345B">
            <w:r w:rsidRPr="008E0FA2">
              <w:t>59735</w:t>
            </w:r>
          </w:p>
        </w:tc>
        <w:tc>
          <w:tcPr>
            <w:tcW w:w="1701" w:type="dxa"/>
            <w:shd w:val="clear" w:color="auto" w:fill="auto"/>
            <w:noWrap/>
          </w:tcPr>
          <w:p w:rsidR="00595863" w:rsidRPr="004110ED" w:rsidRDefault="00595863" w:rsidP="001646B5">
            <w:r w:rsidRPr="004110ED">
              <w:t>1</w:t>
            </w:r>
          </w:p>
        </w:tc>
      </w:tr>
      <w:tr w:rsidR="00595863" w:rsidRPr="00145647" w:rsidTr="004647CD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595863" w:rsidRPr="00F03A34" w:rsidRDefault="00595863" w:rsidP="00E27280">
            <w:r w:rsidRPr="00F03A34">
              <w:t>16</w:t>
            </w:r>
          </w:p>
        </w:tc>
        <w:tc>
          <w:tcPr>
            <w:tcW w:w="2410" w:type="dxa"/>
            <w:shd w:val="clear" w:color="auto" w:fill="auto"/>
            <w:noWrap/>
          </w:tcPr>
          <w:p w:rsidR="00595863" w:rsidRPr="0011522A" w:rsidRDefault="00595863" w:rsidP="003923EC">
            <w:r w:rsidRPr="0011522A">
              <w:t>442</w:t>
            </w:r>
          </w:p>
        </w:tc>
        <w:tc>
          <w:tcPr>
            <w:tcW w:w="2552" w:type="dxa"/>
            <w:shd w:val="clear" w:color="auto" w:fill="auto"/>
            <w:noWrap/>
          </w:tcPr>
          <w:p w:rsidR="00595863" w:rsidRPr="008E0FA2" w:rsidRDefault="00595863" w:rsidP="007F345B">
            <w:r w:rsidRPr="008E0FA2">
              <w:t>59574</w:t>
            </w:r>
          </w:p>
        </w:tc>
        <w:tc>
          <w:tcPr>
            <w:tcW w:w="1701" w:type="dxa"/>
            <w:shd w:val="clear" w:color="auto" w:fill="auto"/>
            <w:noWrap/>
          </w:tcPr>
          <w:p w:rsidR="00595863" w:rsidRPr="004110ED" w:rsidRDefault="00595863" w:rsidP="001646B5">
            <w:r w:rsidRPr="004110ED">
              <w:t>2</w:t>
            </w:r>
          </w:p>
        </w:tc>
      </w:tr>
      <w:tr w:rsidR="00595863" w:rsidRPr="00145647" w:rsidTr="004647CD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595863" w:rsidRPr="00F03A34" w:rsidRDefault="00595863" w:rsidP="00E27280">
            <w:r w:rsidRPr="00F03A34">
              <w:t>17</w:t>
            </w:r>
          </w:p>
        </w:tc>
        <w:tc>
          <w:tcPr>
            <w:tcW w:w="2410" w:type="dxa"/>
            <w:shd w:val="clear" w:color="auto" w:fill="auto"/>
            <w:noWrap/>
          </w:tcPr>
          <w:p w:rsidR="00595863" w:rsidRPr="0011522A" w:rsidRDefault="00595863" w:rsidP="003923EC">
            <w:r w:rsidRPr="0011522A">
              <w:t>442</w:t>
            </w:r>
          </w:p>
        </w:tc>
        <w:tc>
          <w:tcPr>
            <w:tcW w:w="2552" w:type="dxa"/>
            <w:shd w:val="clear" w:color="auto" w:fill="auto"/>
            <w:noWrap/>
          </w:tcPr>
          <w:p w:rsidR="00595863" w:rsidRPr="008E0FA2" w:rsidRDefault="00595863" w:rsidP="007F345B">
            <w:r w:rsidRPr="008E0FA2">
              <w:t>59780</w:t>
            </w:r>
          </w:p>
        </w:tc>
        <w:tc>
          <w:tcPr>
            <w:tcW w:w="1701" w:type="dxa"/>
            <w:shd w:val="clear" w:color="auto" w:fill="auto"/>
            <w:noWrap/>
          </w:tcPr>
          <w:p w:rsidR="00595863" w:rsidRPr="004110ED" w:rsidRDefault="00595863" w:rsidP="001646B5">
            <w:r w:rsidRPr="004110ED">
              <w:t>2</w:t>
            </w:r>
          </w:p>
        </w:tc>
      </w:tr>
      <w:tr w:rsidR="00595863" w:rsidRPr="00145647" w:rsidTr="004647CD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595863" w:rsidRPr="00F03A34" w:rsidRDefault="00595863" w:rsidP="00E27280">
            <w:r w:rsidRPr="00F03A34">
              <w:t>18</w:t>
            </w:r>
          </w:p>
        </w:tc>
        <w:tc>
          <w:tcPr>
            <w:tcW w:w="2410" w:type="dxa"/>
            <w:shd w:val="clear" w:color="auto" w:fill="auto"/>
            <w:noWrap/>
          </w:tcPr>
          <w:p w:rsidR="00595863" w:rsidRPr="0011522A" w:rsidRDefault="00595863" w:rsidP="003923EC">
            <w:r w:rsidRPr="0011522A">
              <w:t>440</w:t>
            </w:r>
          </w:p>
        </w:tc>
        <w:tc>
          <w:tcPr>
            <w:tcW w:w="2552" w:type="dxa"/>
            <w:shd w:val="clear" w:color="auto" w:fill="auto"/>
            <w:noWrap/>
          </w:tcPr>
          <w:p w:rsidR="00595863" w:rsidRPr="008E0FA2" w:rsidRDefault="00595863" w:rsidP="007F345B">
            <w:r w:rsidRPr="008E0FA2">
              <w:t>58815</w:t>
            </w:r>
          </w:p>
        </w:tc>
        <w:tc>
          <w:tcPr>
            <w:tcW w:w="1701" w:type="dxa"/>
            <w:shd w:val="clear" w:color="auto" w:fill="auto"/>
            <w:noWrap/>
          </w:tcPr>
          <w:p w:rsidR="00595863" w:rsidRPr="004110ED" w:rsidRDefault="00595863" w:rsidP="001646B5">
            <w:r w:rsidRPr="004110ED">
              <w:t>2</w:t>
            </w:r>
          </w:p>
        </w:tc>
      </w:tr>
      <w:tr w:rsidR="00595863" w:rsidRPr="00145647" w:rsidTr="004647CD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595863" w:rsidRPr="00F03A34" w:rsidRDefault="00595863" w:rsidP="00E27280">
            <w:r w:rsidRPr="00F03A34">
              <w:t>19</w:t>
            </w:r>
          </w:p>
        </w:tc>
        <w:tc>
          <w:tcPr>
            <w:tcW w:w="2410" w:type="dxa"/>
            <w:shd w:val="clear" w:color="auto" w:fill="auto"/>
            <w:noWrap/>
          </w:tcPr>
          <w:p w:rsidR="00595863" w:rsidRPr="0011522A" w:rsidRDefault="00595863" w:rsidP="003923EC">
            <w:r w:rsidRPr="0011522A">
              <w:t>440</w:t>
            </w:r>
          </w:p>
        </w:tc>
        <w:tc>
          <w:tcPr>
            <w:tcW w:w="2552" w:type="dxa"/>
            <w:shd w:val="clear" w:color="auto" w:fill="auto"/>
            <w:noWrap/>
          </w:tcPr>
          <w:p w:rsidR="00595863" w:rsidRPr="008E0FA2" w:rsidRDefault="00595863" w:rsidP="007F345B">
            <w:r w:rsidRPr="008E0FA2">
              <w:t>59643</w:t>
            </w:r>
          </w:p>
        </w:tc>
        <w:tc>
          <w:tcPr>
            <w:tcW w:w="1701" w:type="dxa"/>
            <w:shd w:val="clear" w:color="auto" w:fill="auto"/>
            <w:noWrap/>
          </w:tcPr>
          <w:p w:rsidR="00595863" w:rsidRPr="004110ED" w:rsidRDefault="00595863" w:rsidP="001646B5">
            <w:r w:rsidRPr="004110ED">
              <w:t>2</w:t>
            </w:r>
          </w:p>
        </w:tc>
      </w:tr>
      <w:tr w:rsidR="00595863" w:rsidRPr="00145647" w:rsidTr="004647CD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595863" w:rsidRPr="00F03A34" w:rsidRDefault="00595863" w:rsidP="00E27280">
            <w:r w:rsidRPr="00F03A34">
              <w:t>20</w:t>
            </w:r>
          </w:p>
        </w:tc>
        <w:tc>
          <w:tcPr>
            <w:tcW w:w="2410" w:type="dxa"/>
            <w:shd w:val="clear" w:color="auto" w:fill="auto"/>
            <w:noWrap/>
          </w:tcPr>
          <w:p w:rsidR="00595863" w:rsidRPr="0011522A" w:rsidRDefault="00595863" w:rsidP="003923EC">
            <w:r w:rsidRPr="0011522A">
              <w:t>438</w:t>
            </w:r>
          </w:p>
        </w:tc>
        <w:tc>
          <w:tcPr>
            <w:tcW w:w="2552" w:type="dxa"/>
            <w:shd w:val="clear" w:color="auto" w:fill="auto"/>
            <w:noWrap/>
          </w:tcPr>
          <w:p w:rsidR="00595863" w:rsidRPr="008E0FA2" w:rsidRDefault="00595863" w:rsidP="007F345B">
            <w:r w:rsidRPr="008E0FA2">
              <w:t>66942</w:t>
            </w:r>
          </w:p>
        </w:tc>
        <w:tc>
          <w:tcPr>
            <w:tcW w:w="1701" w:type="dxa"/>
            <w:shd w:val="clear" w:color="auto" w:fill="auto"/>
            <w:noWrap/>
          </w:tcPr>
          <w:p w:rsidR="00595863" w:rsidRPr="004110ED" w:rsidRDefault="00595863" w:rsidP="001646B5">
            <w:r w:rsidRPr="004110ED">
              <w:t>2</w:t>
            </w:r>
          </w:p>
        </w:tc>
      </w:tr>
      <w:tr w:rsidR="00595863" w:rsidRPr="00145647" w:rsidTr="004647CD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595863" w:rsidRPr="00F03A34" w:rsidRDefault="00595863" w:rsidP="00E27280">
            <w:r w:rsidRPr="00F03A34">
              <w:t>21</w:t>
            </w:r>
          </w:p>
        </w:tc>
        <w:tc>
          <w:tcPr>
            <w:tcW w:w="2410" w:type="dxa"/>
            <w:shd w:val="clear" w:color="auto" w:fill="auto"/>
            <w:noWrap/>
          </w:tcPr>
          <w:p w:rsidR="00595863" w:rsidRPr="0011522A" w:rsidRDefault="00595863" w:rsidP="003923EC">
            <w:r w:rsidRPr="0011522A">
              <w:t>435</w:t>
            </w:r>
          </w:p>
        </w:tc>
        <w:tc>
          <w:tcPr>
            <w:tcW w:w="2552" w:type="dxa"/>
            <w:shd w:val="clear" w:color="auto" w:fill="auto"/>
            <w:noWrap/>
          </w:tcPr>
          <w:p w:rsidR="00595863" w:rsidRPr="008E0FA2" w:rsidRDefault="00595863" w:rsidP="007F345B">
            <w:r w:rsidRPr="008E0FA2">
              <w:t>2197</w:t>
            </w:r>
          </w:p>
        </w:tc>
        <w:tc>
          <w:tcPr>
            <w:tcW w:w="1701" w:type="dxa"/>
            <w:shd w:val="clear" w:color="auto" w:fill="auto"/>
            <w:noWrap/>
          </w:tcPr>
          <w:p w:rsidR="00595863" w:rsidRPr="004110ED" w:rsidRDefault="00595863" w:rsidP="001646B5">
            <w:r w:rsidRPr="004110ED">
              <w:t>2</w:t>
            </w:r>
          </w:p>
        </w:tc>
      </w:tr>
      <w:tr w:rsidR="00595863" w:rsidRPr="00145647" w:rsidTr="004647CD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595863" w:rsidRPr="00F03A34" w:rsidRDefault="00595863" w:rsidP="00E27280">
            <w:r w:rsidRPr="00F03A34">
              <w:t>22</w:t>
            </w:r>
          </w:p>
        </w:tc>
        <w:tc>
          <w:tcPr>
            <w:tcW w:w="2410" w:type="dxa"/>
            <w:shd w:val="clear" w:color="auto" w:fill="auto"/>
            <w:noWrap/>
          </w:tcPr>
          <w:p w:rsidR="00595863" w:rsidRPr="0011522A" w:rsidRDefault="00595863" w:rsidP="003923EC">
            <w:r w:rsidRPr="0011522A">
              <w:t>435</w:t>
            </w:r>
          </w:p>
        </w:tc>
        <w:tc>
          <w:tcPr>
            <w:tcW w:w="2552" w:type="dxa"/>
            <w:shd w:val="clear" w:color="auto" w:fill="auto"/>
            <w:noWrap/>
          </w:tcPr>
          <w:p w:rsidR="00595863" w:rsidRPr="008E0FA2" w:rsidRDefault="00595863" w:rsidP="007F345B">
            <w:r w:rsidRPr="008E0FA2">
              <w:t>67204</w:t>
            </w:r>
          </w:p>
        </w:tc>
        <w:tc>
          <w:tcPr>
            <w:tcW w:w="1701" w:type="dxa"/>
            <w:shd w:val="clear" w:color="auto" w:fill="auto"/>
            <w:noWrap/>
          </w:tcPr>
          <w:p w:rsidR="00595863" w:rsidRPr="004110ED" w:rsidRDefault="00595863" w:rsidP="001646B5">
            <w:r w:rsidRPr="004110ED">
              <w:t>3</w:t>
            </w:r>
          </w:p>
        </w:tc>
      </w:tr>
      <w:tr w:rsidR="00595863" w:rsidRPr="00145647" w:rsidTr="004647CD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595863" w:rsidRPr="00F03A34" w:rsidRDefault="00595863" w:rsidP="00E27280">
            <w:r w:rsidRPr="00F03A34">
              <w:t>23</w:t>
            </w:r>
          </w:p>
        </w:tc>
        <w:tc>
          <w:tcPr>
            <w:tcW w:w="2410" w:type="dxa"/>
            <w:shd w:val="clear" w:color="auto" w:fill="auto"/>
            <w:noWrap/>
          </w:tcPr>
          <w:p w:rsidR="00595863" w:rsidRPr="0011522A" w:rsidRDefault="00595863" w:rsidP="003923EC">
            <w:r w:rsidRPr="0011522A">
              <w:t>430</w:t>
            </w:r>
          </w:p>
        </w:tc>
        <w:tc>
          <w:tcPr>
            <w:tcW w:w="2552" w:type="dxa"/>
            <w:shd w:val="clear" w:color="auto" w:fill="auto"/>
            <w:noWrap/>
          </w:tcPr>
          <w:p w:rsidR="00595863" w:rsidRPr="008E0FA2" w:rsidRDefault="00595863" w:rsidP="007F345B">
            <w:r w:rsidRPr="008E0FA2">
              <w:t>60883</w:t>
            </w:r>
          </w:p>
        </w:tc>
        <w:tc>
          <w:tcPr>
            <w:tcW w:w="1701" w:type="dxa"/>
            <w:shd w:val="clear" w:color="auto" w:fill="auto"/>
            <w:noWrap/>
          </w:tcPr>
          <w:p w:rsidR="00595863" w:rsidRPr="004110ED" w:rsidRDefault="00595863" w:rsidP="001646B5">
            <w:r w:rsidRPr="004110ED">
              <w:t>1</w:t>
            </w:r>
          </w:p>
        </w:tc>
      </w:tr>
      <w:tr w:rsidR="00595863" w:rsidRPr="00145647" w:rsidTr="004647CD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595863" w:rsidRPr="00F03A34" w:rsidRDefault="00595863" w:rsidP="00E27280">
            <w:r w:rsidRPr="00F03A34">
              <w:t>24</w:t>
            </w:r>
          </w:p>
        </w:tc>
        <w:tc>
          <w:tcPr>
            <w:tcW w:w="2410" w:type="dxa"/>
            <w:shd w:val="clear" w:color="auto" w:fill="auto"/>
            <w:noWrap/>
          </w:tcPr>
          <w:p w:rsidR="00595863" w:rsidRPr="0011522A" w:rsidRDefault="00595863" w:rsidP="003923EC">
            <w:r w:rsidRPr="0011522A">
              <w:t>430</w:t>
            </w:r>
          </w:p>
        </w:tc>
        <w:tc>
          <w:tcPr>
            <w:tcW w:w="2552" w:type="dxa"/>
            <w:shd w:val="clear" w:color="auto" w:fill="auto"/>
            <w:noWrap/>
          </w:tcPr>
          <w:p w:rsidR="00595863" w:rsidRPr="008E0FA2" w:rsidRDefault="00595863" w:rsidP="007F345B">
            <w:r w:rsidRPr="008E0FA2">
              <w:t>60858</w:t>
            </w:r>
          </w:p>
        </w:tc>
        <w:tc>
          <w:tcPr>
            <w:tcW w:w="1701" w:type="dxa"/>
            <w:shd w:val="clear" w:color="auto" w:fill="auto"/>
            <w:noWrap/>
          </w:tcPr>
          <w:p w:rsidR="00595863" w:rsidRPr="004110ED" w:rsidRDefault="00595863" w:rsidP="001646B5">
            <w:r w:rsidRPr="004110ED">
              <w:t>1</w:t>
            </w:r>
          </w:p>
        </w:tc>
      </w:tr>
      <w:tr w:rsidR="00595863" w:rsidRPr="00145647" w:rsidTr="004647CD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595863" w:rsidRPr="00F03A34" w:rsidRDefault="00595863" w:rsidP="00E27280">
            <w:r w:rsidRPr="00F03A34">
              <w:t>25</w:t>
            </w:r>
          </w:p>
        </w:tc>
        <w:tc>
          <w:tcPr>
            <w:tcW w:w="2410" w:type="dxa"/>
            <w:shd w:val="clear" w:color="auto" w:fill="auto"/>
            <w:noWrap/>
          </w:tcPr>
          <w:p w:rsidR="00595863" w:rsidRPr="0011522A" w:rsidRDefault="00595863" w:rsidP="003923EC">
            <w:r w:rsidRPr="0011522A">
              <w:t>430</w:t>
            </w:r>
          </w:p>
        </w:tc>
        <w:tc>
          <w:tcPr>
            <w:tcW w:w="2552" w:type="dxa"/>
            <w:shd w:val="clear" w:color="auto" w:fill="auto"/>
            <w:noWrap/>
          </w:tcPr>
          <w:p w:rsidR="00595863" w:rsidRPr="008E0FA2" w:rsidRDefault="00595863" w:rsidP="007F345B">
            <w:r w:rsidRPr="008E0FA2">
              <w:t>59166</w:t>
            </w:r>
          </w:p>
        </w:tc>
        <w:tc>
          <w:tcPr>
            <w:tcW w:w="1701" w:type="dxa"/>
            <w:shd w:val="clear" w:color="auto" w:fill="auto"/>
            <w:noWrap/>
          </w:tcPr>
          <w:p w:rsidR="00595863" w:rsidRPr="004110ED" w:rsidRDefault="00595863" w:rsidP="001646B5">
            <w:r w:rsidRPr="004110ED">
              <w:t>3</w:t>
            </w:r>
          </w:p>
        </w:tc>
      </w:tr>
      <w:tr w:rsidR="00595863" w:rsidRPr="00145647" w:rsidTr="004647CD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595863" w:rsidRPr="00F03A34" w:rsidRDefault="00595863" w:rsidP="00E27280">
            <w:r w:rsidRPr="00F03A34">
              <w:t>26</w:t>
            </w:r>
          </w:p>
        </w:tc>
        <w:tc>
          <w:tcPr>
            <w:tcW w:w="2410" w:type="dxa"/>
            <w:shd w:val="clear" w:color="auto" w:fill="auto"/>
            <w:noWrap/>
          </w:tcPr>
          <w:p w:rsidR="00595863" w:rsidRPr="0011522A" w:rsidRDefault="00595863" w:rsidP="003923EC">
            <w:r w:rsidRPr="0011522A">
              <w:t>425</w:t>
            </w:r>
          </w:p>
        </w:tc>
        <w:tc>
          <w:tcPr>
            <w:tcW w:w="2552" w:type="dxa"/>
            <w:shd w:val="clear" w:color="auto" w:fill="auto"/>
            <w:noWrap/>
          </w:tcPr>
          <w:p w:rsidR="00595863" w:rsidRPr="008E0FA2" w:rsidRDefault="00595863" w:rsidP="007F345B">
            <w:r w:rsidRPr="008E0FA2">
              <w:t>67030</w:t>
            </w:r>
          </w:p>
        </w:tc>
        <w:tc>
          <w:tcPr>
            <w:tcW w:w="1701" w:type="dxa"/>
            <w:shd w:val="clear" w:color="auto" w:fill="auto"/>
            <w:noWrap/>
          </w:tcPr>
          <w:p w:rsidR="00595863" w:rsidRPr="004110ED" w:rsidRDefault="00595863" w:rsidP="001646B5">
            <w:r w:rsidRPr="004110ED">
              <w:t>1</w:t>
            </w:r>
          </w:p>
        </w:tc>
      </w:tr>
      <w:tr w:rsidR="00595863" w:rsidRPr="00145647" w:rsidTr="004647CD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595863" w:rsidRPr="00F03A34" w:rsidRDefault="00595863" w:rsidP="00E27280">
            <w:r w:rsidRPr="00F03A34">
              <w:t>27</w:t>
            </w:r>
          </w:p>
        </w:tc>
        <w:tc>
          <w:tcPr>
            <w:tcW w:w="2410" w:type="dxa"/>
            <w:shd w:val="clear" w:color="auto" w:fill="auto"/>
            <w:noWrap/>
          </w:tcPr>
          <w:p w:rsidR="00595863" w:rsidRPr="0011522A" w:rsidRDefault="00595863" w:rsidP="003923EC">
            <w:r w:rsidRPr="0011522A">
              <w:t>420</w:t>
            </w:r>
          </w:p>
        </w:tc>
        <w:tc>
          <w:tcPr>
            <w:tcW w:w="2552" w:type="dxa"/>
            <w:shd w:val="clear" w:color="auto" w:fill="auto"/>
            <w:noWrap/>
          </w:tcPr>
          <w:p w:rsidR="00595863" w:rsidRPr="008E0FA2" w:rsidRDefault="00595863" w:rsidP="007F345B">
            <w:r w:rsidRPr="008E0FA2">
              <w:t>60854</w:t>
            </w:r>
          </w:p>
        </w:tc>
        <w:tc>
          <w:tcPr>
            <w:tcW w:w="1701" w:type="dxa"/>
            <w:shd w:val="clear" w:color="auto" w:fill="auto"/>
            <w:noWrap/>
          </w:tcPr>
          <w:p w:rsidR="00595863" w:rsidRPr="004110ED" w:rsidRDefault="00595863" w:rsidP="001646B5">
            <w:r w:rsidRPr="004110ED">
              <w:t>1</w:t>
            </w:r>
          </w:p>
        </w:tc>
      </w:tr>
      <w:tr w:rsidR="00595863" w:rsidRPr="00145647" w:rsidTr="004647CD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595863" w:rsidRPr="00F03A34" w:rsidRDefault="00595863" w:rsidP="00E27280">
            <w:r w:rsidRPr="00F03A34">
              <w:t>28</w:t>
            </w:r>
          </w:p>
        </w:tc>
        <w:tc>
          <w:tcPr>
            <w:tcW w:w="2410" w:type="dxa"/>
            <w:shd w:val="clear" w:color="auto" w:fill="auto"/>
            <w:noWrap/>
          </w:tcPr>
          <w:p w:rsidR="00595863" w:rsidRPr="0011522A" w:rsidRDefault="00595863" w:rsidP="003923EC">
            <w:r w:rsidRPr="0011522A">
              <w:t>419</w:t>
            </w:r>
          </w:p>
        </w:tc>
        <w:tc>
          <w:tcPr>
            <w:tcW w:w="2552" w:type="dxa"/>
            <w:shd w:val="clear" w:color="auto" w:fill="auto"/>
            <w:noWrap/>
          </w:tcPr>
          <w:p w:rsidR="00595863" w:rsidRPr="008E0FA2" w:rsidRDefault="00595863" w:rsidP="007F345B">
            <w:r w:rsidRPr="008E0FA2">
              <w:t>67010</w:t>
            </w:r>
          </w:p>
        </w:tc>
        <w:tc>
          <w:tcPr>
            <w:tcW w:w="1701" w:type="dxa"/>
            <w:shd w:val="clear" w:color="auto" w:fill="auto"/>
            <w:noWrap/>
          </w:tcPr>
          <w:p w:rsidR="00595863" w:rsidRPr="004110ED" w:rsidRDefault="00595863" w:rsidP="001646B5">
            <w:r w:rsidRPr="004110ED">
              <w:t>3</w:t>
            </w:r>
          </w:p>
        </w:tc>
      </w:tr>
      <w:tr w:rsidR="00595863" w:rsidRPr="00145647" w:rsidTr="004647CD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595863" w:rsidRPr="00F03A34" w:rsidRDefault="00595863" w:rsidP="00E27280">
            <w:r w:rsidRPr="00F03A34">
              <w:t>29</w:t>
            </w:r>
          </w:p>
        </w:tc>
        <w:tc>
          <w:tcPr>
            <w:tcW w:w="2410" w:type="dxa"/>
            <w:shd w:val="clear" w:color="auto" w:fill="auto"/>
            <w:noWrap/>
          </w:tcPr>
          <w:p w:rsidR="00595863" w:rsidRPr="0011522A" w:rsidRDefault="00595863" w:rsidP="003923EC">
            <w:r w:rsidRPr="0011522A">
              <w:t>413</w:t>
            </w:r>
          </w:p>
        </w:tc>
        <w:tc>
          <w:tcPr>
            <w:tcW w:w="2552" w:type="dxa"/>
            <w:shd w:val="clear" w:color="auto" w:fill="auto"/>
            <w:noWrap/>
          </w:tcPr>
          <w:p w:rsidR="00595863" w:rsidRPr="008E0FA2" w:rsidRDefault="00595863" w:rsidP="007F345B">
            <w:r w:rsidRPr="008E0FA2">
              <w:t>66999</w:t>
            </w:r>
          </w:p>
        </w:tc>
        <w:tc>
          <w:tcPr>
            <w:tcW w:w="1701" w:type="dxa"/>
            <w:shd w:val="clear" w:color="auto" w:fill="auto"/>
            <w:noWrap/>
          </w:tcPr>
          <w:p w:rsidR="00595863" w:rsidRPr="004110ED" w:rsidRDefault="00595863" w:rsidP="001646B5">
            <w:r w:rsidRPr="004110ED">
              <w:t>2</w:t>
            </w:r>
          </w:p>
        </w:tc>
      </w:tr>
      <w:tr w:rsidR="00595863" w:rsidRPr="00145647" w:rsidTr="004647CD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595863" w:rsidRPr="00F03A34" w:rsidRDefault="00595863" w:rsidP="00E27280">
            <w:r w:rsidRPr="00F03A34">
              <w:t>30</w:t>
            </w:r>
          </w:p>
        </w:tc>
        <w:tc>
          <w:tcPr>
            <w:tcW w:w="2410" w:type="dxa"/>
            <w:shd w:val="clear" w:color="auto" w:fill="auto"/>
            <w:noWrap/>
          </w:tcPr>
          <w:p w:rsidR="00595863" w:rsidRPr="0011522A" w:rsidRDefault="00595863" w:rsidP="003923EC">
            <w:r w:rsidRPr="0011522A">
              <w:t>411</w:t>
            </w:r>
          </w:p>
        </w:tc>
        <w:tc>
          <w:tcPr>
            <w:tcW w:w="2552" w:type="dxa"/>
            <w:shd w:val="clear" w:color="auto" w:fill="auto"/>
            <w:noWrap/>
          </w:tcPr>
          <w:p w:rsidR="00595863" w:rsidRPr="008E0FA2" w:rsidRDefault="00595863" w:rsidP="007F345B">
            <w:r w:rsidRPr="008E0FA2">
              <w:t>66906</w:t>
            </w:r>
          </w:p>
        </w:tc>
        <w:tc>
          <w:tcPr>
            <w:tcW w:w="1701" w:type="dxa"/>
            <w:shd w:val="clear" w:color="auto" w:fill="auto"/>
            <w:noWrap/>
          </w:tcPr>
          <w:p w:rsidR="00595863" w:rsidRPr="004110ED" w:rsidRDefault="00595863" w:rsidP="001646B5">
            <w:r w:rsidRPr="004110ED">
              <w:t>1</w:t>
            </w:r>
          </w:p>
        </w:tc>
      </w:tr>
      <w:tr w:rsidR="00595863" w:rsidRPr="00145647" w:rsidTr="004647CD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595863" w:rsidRPr="00F03A34" w:rsidRDefault="00595863" w:rsidP="00E27280">
            <w:r w:rsidRPr="00F03A34">
              <w:t>31</w:t>
            </w:r>
          </w:p>
        </w:tc>
        <w:tc>
          <w:tcPr>
            <w:tcW w:w="2410" w:type="dxa"/>
            <w:shd w:val="clear" w:color="auto" w:fill="auto"/>
            <w:noWrap/>
          </w:tcPr>
          <w:p w:rsidR="00595863" w:rsidRPr="0011522A" w:rsidRDefault="00595863" w:rsidP="003923EC">
            <w:r w:rsidRPr="0011522A">
              <w:t>410</w:t>
            </w:r>
          </w:p>
        </w:tc>
        <w:tc>
          <w:tcPr>
            <w:tcW w:w="2552" w:type="dxa"/>
            <w:shd w:val="clear" w:color="auto" w:fill="auto"/>
            <w:noWrap/>
          </w:tcPr>
          <w:p w:rsidR="00595863" w:rsidRPr="008E0FA2" w:rsidRDefault="00595863" w:rsidP="007F345B">
            <w:r w:rsidRPr="008E0FA2">
              <w:t>67168</w:t>
            </w:r>
          </w:p>
        </w:tc>
        <w:tc>
          <w:tcPr>
            <w:tcW w:w="1701" w:type="dxa"/>
            <w:shd w:val="clear" w:color="auto" w:fill="auto"/>
            <w:noWrap/>
          </w:tcPr>
          <w:p w:rsidR="00595863" w:rsidRPr="004110ED" w:rsidRDefault="00595863" w:rsidP="001646B5">
            <w:r w:rsidRPr="004110ED">
              <w:t>2</w:t>
            </w:r>
          </w:p>
        </w:tc>
      </w:tr>
      <w:tr w:rsidR="00595863" w:rsidRPr="00145647" w:rsidTr="004647CD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595863" w:rsidRPr="00F03A34" w:rsidRDefault="00595863" w:rsidP="00E27280">
            <w:r w:rsidRPr="00F03A34">
              <w:lastRenderedPageBreak/>
              <w:t>32</w:t>
            </w:r>
          </w:p>
        </w:tc>
        <w:tc>
          <w:tcPr>
            <w:tcW w:w="2410" w:type="dxa"/>
            <w:shd w:val="clear" w:color="auto" w:fill="auto"/>
            <w:noWrap/>
          </w:tcPr>
          <w:p w:rsidR="00595863" w:rsidRPr="0011522A" w:rsidRDefault="00595863" w:rsidP="003923EC">
            <w:r w:rsidRPr="0011522A">
              <w:t>410</w:t>
            </w:r>
          </w:p>
        </w:tc>
        <w:tc>
          <w:tcPr>
            <w:tcW w:w="2552" w:type="dxa"/>
            <w:shd w:val="clear" w:color="auto" w:fill="auto"/>
            <w:noWrap/>
          </w:tcPr>
          <w:p w:rsidR="00595863" w:rsidRPr="008E0FA2" w:rsidRDefault="00595863" w:rsidP="007F345B">
            <w:r w:rsidRPr="008E0FA2">
              <w:t>67185</w:t>
            </w:r>
          </w:p>
        </w:tc>
        <w:tc>
          <w:tcPr>
            <w:tcW w:w="1701" w:type="dxa"/>
            <w:shd w:val="clear" w:color="auto" w:fill="auto"/>
            <w:noWrap/>
          </w:tcPr>
          <w:p w:rsidR="00595863" w:rsidRPr="004110ED" w:rsidRDefault="00595863" w:rsidP="001646B5">
            <w:r w:rsidRPr="004110ED">
              <w:t>3</w:t>
            </w:r>
          </w:p>
        </w:tc>
      </w:tr>
      <w:tr w:rsidR="00595863" w:rsidRPr="00145647" w:rsidTr="004647CD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595863" w:rsidRPr="00F03A34" w:rsidRDefault="00595863" w:rsidP="00E27280">
            <w:r w:rsidRPr="00F03A34">
              <w:t>33</w:t>
            </w:r>
          </w:p>
        </w:tc>
        <w:tc>
          <w:tcPr>
            <w:tcW w:w="2410" w:type="dxa"/>
            <w:shd w:val="clear" w:color="auto" w:fill="auto"/>
            <w:noWrap/>
          </w:tcPr>
          <w:p w:rsidR="00595863" w:rsidRPr="0011522A" w:rsidRDefault="00595863" w:rsidP="003923EC">
            <w:r w:rsidRPr="0011522A">
              <w:t>405</w:t>
            </w:r>
          </w:p>
        </w:tc>
        <w:tc>
          <w:tcPr>
            <w:tcW w:w="2552" w:type="dxa"/>
            <w:shd w:val="clear" w:color="auto" w:fill="auto"/>
            <w:noWrap/>
          </w:tcPr>
          <w:p w:rsidR="00595863" w:rsidRPr="008E0FA2" w:rsidRDefault="00595863" w:rsidP="007F345B">
            <w:r w:rsidRPr="008E0FA2">
              <w:t>52886</w:t>
            </w:r>
          </w:p>
        </w:tc>
        <w:tc>
          <w:tcPr>
            <w:tcW w:w="1701" w:type="dxa"/>
            <w:shd w:val="clear" w:color="auto" w:fill="auto"/>
            <w:noWrap/>
          </w:tcPr>
          <w:p w:rsidR="00595863" w:rsidRPr="004110ED" w:rsidRDefault="00595863" w:rsidP="001646B5">
            <w:r w:rsidRPr="004110ED">
              <w:t>2</w:t>
            </w:r>
          </w:p>
        </w:tc>
      </w:tr>
      <w:tr w:rsidR="00595863" w:rsidRPr="00145647" w:rsidTr="004647CD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595863" w:rsidRPr="00F03A34" w:rsidRDefault="00595863" w:rsidP="00E27280">
            <w:r w:rsidRPr="00F03A34">
              <w:t>34</w:t>
            </w:r>
          </w:p>
        </w:tc>
        <w:tc>
          <w:tcPr>
            <w:tcW w:w="2410" w:type="dxa"/>
            <w:shd w:val="clear" w:color="auto" w:fill="auto"/>
            <w:noWrap/>
          </w:tcPr>
          <w:p w:rsidR="00595863" w:rsidRPr="0011522A" w:rsidRDefault="00595863" w:rsidP="003923EC">
            <w:r w:rsidRPr="0011522A">
              <w:t>405</w:t>
            </w:r>
          </w:p>
        </w:tc>
        <w:tc>
          <w:tcPr>
            <w:tcW w:w="2552" w:type="dxa"/>
            <w:shd w:val="clear" w:color="auto" w:fill="auto"/>
            <w:noWrap/>
          </w:tcPr>
          <w:p w:rsidR="00595863" w:rsidRPr="008E0FA2" w:rsidRDefault="00595863" w:rsidP="007F345B">
            <w:r w:rsidRPr="008E0FA2">
              <w:t>67169</w:t>
            </w:r>
          </w:p>
        </w:tc>
        <w:tc>
          <w:tcPr>
            <w:tcW w:w="1701" w:type="dxa"/>
            <w:shd w:val="clear" w:color="auto" w:fill="auto"/>
            <w:noWrap/>
          </w:tcPr>
          <w:p w:rsidR="00595863" w:rsidRPr="004110ED" w:rsidRDefault="00595863" w:rsidP="001646B5">
            <w:r w:rsidRPr="004110ED">
              <w:t>3</w:t>
            </w:r>
          </w:p>
        </w:tc>
      </w:tr>
      <w:tr w:rsidR="00595863" w:rsidRPr="00145647" w:rsidTr="004647CD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595863" w:rsidRPr="00F03A34" w:rsidRDefault="00595863" w:rsidP="00E27280">
            <w:r w:rsidRPr="00F03A34">
              <w:t>35</w:t>
            </w:r>
          </w:p>
        </w:tc>
        <w:tc>
          <w:tcPr>
            <w:tcW w:w="2410" w:type="dxa"/>
            <w:shd w:val="clear" w:color="auto" w:fill="auto"/>
            <w:noWrap/>
          </w:tcPr>
          <w:p w:rsidR="00595863" w:rsidRPr="0011522A" w:rsidRDefault="00595863" w:rsidP="003923EC">
            <w:r w:rsidRPr="0011522A">
              <w:t>400</w:t>
            </w:r>
          </w:p>
        </w:tc>
        <w:tc>
          <w:tcPr>
            <w:tcW w:w="2552" w:type="dxa"/>
            <w:shd w:val="clear" w:color="auto" w:fill="auto"/>
            <w:noWrap/>
          </w:tcPr>
          <w:p w:rsidR="00595863" w:rsidRPr="008E0FA2" w:rsidRDefault="00595863" w:rsidP="007F345B">
            <w:r w:rsidRPr="008E0FA2">
              <w:t>66910</w:t>
            </w:r>
          </w:p>
        </w:tc>
        <w:tc>
          <w:tcPr>
            <w:tcW w:w="1701" w:type="dxa"/>
            <w:shd w:val="clear" w:color="auto" w:fill="auto"/>
            <w:noWrap/>
          </w:tcPr>
          <w:p w:rsidR="00595863" w:rsidRPr="004110ED" w:rsidRDefault="00595863" w:rsidP="001646B5">
            <w:r w:rsidRPr="004110ED">
              <w:t>1</w:t>
            </w:r>
          </w:p>
        </w:tc>
      </w:tr>
      <w:tr w:rsidR="00595863" w:rsidRPr="00145647" w:rsidTr="004647CD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595863" w:rsidRPr="00F03A34" w:rsidRDefault="00595863" w:rsidP="00E27280">
            <w:r w:rsidRPr="00F03A34">
              <w:t>36</w:t>
            </w:r>
          </w:p>
        </w:tc>
        <w:tc>
          <w:tcPr>
            <w:tcW w:w="2410" w:type="dxa"/>
            <w:shd w:val="clear" w:color="auto" w:fill="auto"/>
            <w:noWrap/>
          </w:tcPr>
          <w:p w:rsidR="00595863" w:rsidRPr="0011522A" w:rsidRDefault="00595863" w:rsidP="003923EC">
            <w:r w:rsidRPr="0011522A">
              <w:t>400</w:t>
            </w:r>
          </w:p>
        </w:tc>
        <w:tc>
          <w:tcPr>
            <w:tcW w:w="2552" w:type="dxa"/>
            <w:shd w:val="clear" w:color="auto" w:fill="auto"/>
            <w:noWrap/>
          </w:tcPr>
          <w:p w:rsidR="00595863" w:rsidRPr="008E0FA2" w:rsidRDefault="00595863" w:rsidP="007F345B">
            <w:r w:rsidRPr="008E0FA2">
              <w:t>59120</w:t>
            </w:r>
          </w:p>
        </w:tc>
        <w:tc>
          <w:tcPr>
            <w:tcW w:w="1701" w:type="dxa"/>
            <w:shd w:val="clear" w:color="auto" w:fill="auto"/>
            <w:noWrap/>
          </w:tcPr>
          <w:p w:rsidR="00595863" w:rsidRPr="004110ED" w:rsidRDefault="00595863" w:rsidP="001646B5">
            <w:r w:rsidRPr="004110ED">
              <w:t>2</w:t>
            </w:r>
          </w:p>
        </w:tc>
      </w:tr>
      <w:tr w:rsidR="00595863" w:rsidRPr="00145647" w:rsidTr="004647CD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595863" w:rsidRPr="00F03A34" w:rsidRDefault="00595863" w:rsidP="00E27280">
            <w:r w:rsidRPr="00F03A34">
              <w:t>37</w:t>
            </w:r>
          </w:p>
        </w:tc>
        <w:tc>
          <w:tcPr>
            <w:tcW w:w="2410" w:type="dxa"/>
            <w:shd w:val="clear" w:color="auto" w:fill="auto"/>
            <w:noWrap/>
          </w:tcPr>
          <w:p w:rsidR="00595863" w:rsidRPr="0011522A" w:rsidRDefault="00595863" w:rsidP="003923EC">
            <w:r w:rsidRPr="0011522A">
              <w:t>400</w:t>
            </w:r>
          </w:p>
        </w:tc>
        <w:tc>
          <w:tcPr>
            <w:tcW w:w="2552" w:type="dxa"/>
            <w:shd w:val="clear" w:color="auto" w:fill="auto"/>
            <w:noWrap/>
          </w:tcPr>
          <w:p w:rsidR="00595863" w:rsidRPr="008E0FA2" w:rsidRDefault="00595863" w:rsidP="007F345B">
            <w:r w:rsidRPr="008E0FA2">
              <w:t>59489</w:t>
            </w:r>
          </w:p>
        </w:tc>
        <w:tc>
          <w:tcPr>
            <w:tcW w:w="1701" w:type="dxa"/>
            <w:shd w:val="clear" w:color="auto" w:fill="auto"/>
            <w:noWrap/>
          </w:tcPr>
          <w:p w:rsidR="00595863" w:rsidRPr="004110ED" w:rsidRDefault="00595863" w:rsidP="001646B5">
            <w:r w:rsidRPr="004110ED">
              <w:t>2</w:t>
            </w:r>
          </w:p>
        </w:tc>
      </w:tr>
      <w:tr w:rsidR="00595863" w:rsidRPr="00145647" w:rsidTr="004647CD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595863" w:rsidRPr="00F03A34" w:rsidRDefault="00595863" w:rsidP="00E27280">
            <w:r w:rsidRPr="00F03A34">
              <w:t>38</w:t>
            </w:r>
          </w:p>
        </w:tc>
        <w:tc>
          <w:tcPr>
            <w:tcW w:w="2410" w:type="dxa"/>
            <w:shd w:val="clear" w:color="auto" w:fill="auto"/>
            <w:noWrap/>
          </w:tcPr>
          <w:p w:rsidR="00595863" w:rsidRPr="0011522A" w:rsidRDefault="00595863" w:rsidP="003923EC">
            <w:r w:rsidRPr="0011522A">
              <w:t>400</w:t>
            </w:r>
          </w:p>
        </w:tc>
        <w:tc>
          <w:tcPr>
            <w:tcW w:w="2552" w:type="dxa"/>
            <w:shd w:val="clear" w:color="auto" w:fill="auto"/>
            <w:noWrap/>
          </w:tcPr>
          <w:p w:rsidR="00595863" w:rsidRPr="008E0FA2" w:rsidRDefault="00595863" w:rsidP="007F345B">
            <w:r w:rsidRPr="008E0FA2">
              <w:t>59501</w:t>
            </w:r>
          </w:p>
        </w:tc>
        <w:tc>
          <w:tcPr>
            <w:tcW w:w="1701" w:type="dxa"/>
            <w:shd w:val="clear" w:color="auto" w:fill="auto"/>
            <w:noWrap/>
          </w:tcPr>
          <w:p w:rsidR="00595863" w:rsidRPr="004110ED" w:rsidRDefault="00595863" w:rsidP="001646B5">
            <w:r w:rsidRPr="004110ED">
              <w:t>2</w:t>
            </w:r>
          </w:p>
        </w:tc>
      </w:tr>
      <w:tr w:rsidR="00595863" w:rsidRPr="00145647" w:rsidTr="004647CD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595863" w:rsidRPr="00F03A34" w:rsidRDefault="00595863" w:rsidP="00E27280">
            <w:r w:rsidRPr="00F03A34">
              <w:t>39</w:t>
            </w:r>
          </w:p>
        </w:tc>
        <w:tc>
          <w:tcPr>
            <w:tcW w:w="2410" w:type="dxa"/>
            <w:shd w:val="clear" w:color="auto" w:fill="auto"/>
            <w:noWrap/>
          </w:tcPr>
          <w:p w:rsidR="00595863" w:rsidRPr="0011522A" w:rsidRDefault="00595863" w:rsidP="003923EC">
            <w:r w:rsidRPr="0011522A">
              <w:t>400</w:t>
            </w:r>
          </w:p>
        </w:tc>
        <w:tc>
          <w:tcPr>
            <w:tcW w:w="2552" w:type="dxa"/>
            <w:shd w:val="clear" w:color="auto" w:fill="auto"/>
            <w:noWrap/>
          </w:tcPr>
          <w:p w:rsidR="00595863" w:rsidRPr="008E0FA2" w:rsidRDefault="00595863" w:rsidP="007F345B">
            <w:r w:rsidRPr="008E0FA2">
              <w:t>59001</w:t>
            </w:r>
          </w:p>
        </w:tc>
        <w:tc>
          <w:tcPr>
            <w:tcW w:w="1701" w:type="dxa"/>
            <w:shd w:val="clear" w:color="auto" w:fill="auto"/>
            <w:noWrap/>
          </w:tcPr>
          <w:p w:rsidR="00595863" w:rsidRPr="004110ED" w:rsidRDefault="00595863" w:rsidP="001646B5">
            <w:r w:rsidRPr="004110ED">
              <w:t>3</w:t>
            </w:r>
          </w:p>
        </w:tc>
      </w:tr>
      <w:tr w:rsidR="00595863" w:rsidRPr="00145647" w:rsidTr="004647CD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595863" w:rsidRPr="00F03A34" w:rsidRDefault="00595863" w:rsidP="00E27280">
            <w:r w:rsidRPr="00F03A34">
              <w:t>40</w:t>
            </w:r>
          </w:p>
        </w:tc>
        <w:tc>
          <w:tcPr>
            <w:tcW w:w="2410" w:type="dxa"/>
            <w:shd w:val="clear" w:color="auto" w:fill="auto"/>
            <w:noWrap/>
          </w:tcPr>
          <w:p w:rsidR="00595863" w:rsidRPr="0011522A" w:rsidRDefault="00595863" w:rsidP="003923EC">
            <w:r w:rsidRPr="0011522A">
              <w:t>392</w:t>
            </w:r>
          </w:p>
        </w:tc>
        <w:tc>
          <w:tcPr>
            <w:tcW w:w="2552" w:type="dxa"/>
            <w:shd w:val="clear" w:color="auto" w:fill="auto"/>
            <w:noWrap/>
          </w:tcPr>
          <w:p w:rsidR="00595863" w:rsidRPr="008E0FA2" w:rsidRDefault="00595863" w:rsidP="007F345B">
            <w:r w:rsidRPr="008E0FA2">
              <w:t>56185</w:t>
            </w:r>
          </w:p>
        </w:tc>
        <w:tc>
          <w:tcPr>
            <w:tcW w:w="1701" w:type="dxa"/>
            <w:shd w:val="clear" w:color="auto" w:fill="auto"/>
            <w:noWrap/>
          </w:tcPr>
          <w:p w:rsidR="00595863" w:rsidRPr="004110ED" w:rsidRDefault="00595863" w:rsidP="001646B5">
            <w:r w:rsidRPr="004110ED">
              <w:t>1</w:t>
            </w:r>
          </w:p>
        </w:tc>
      </w:tr>
      <w:tr w:rsidR="00595863" w:rsidRPr="00145647" w:rsidTr="004647CD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595863" w:rsidRPr="00F03A34" w:rsidRDefault="00595863" w:rsidP="00E27280">
            <w:r w:rsidRPr="00F03A34">
              <w:t>41</w:t>
            </w:r>
          </w:p>
        </w:tc>
        <w:tc>
          <w:tcPr>
            <w:tcW w:w="2410" w:type="dxa"/>
            <w:shd w:val="clear" w:color="auto" w:fill="auto"/>
            <w:noWrap/>
          </w:tcPr>
          <w:p w:rsidR="00595863" w:rsidRPr="0011522A" w:rsidRDefault="00595863" w:rsidP="003923EC">
            <w:r w:rsidRPr="0011522A">
              <w:t>391</w:t>
            </w:r>
          </w:p>
        </w:tc>
        <w:tc>
          <w:tcPr>
            <w:tcW w:w="2552" w:type="dxa"/>
            <w:shd w:val="clear" w:color="auto" w:fill="auto"/>
            <w:noWrap/>
          </w:tcPr>
          <w:p w:rsidR="00595863" w:rsidRPr="008E0FA2" w:rsidRDefault="00595863" w:rsidP="007F345B">
            <w:r w:rsidRPr="008E0FA2">
              <w:t>67221</w:t>
            </w:r>
          </w:p>
        </w:tc>
        <w:tc>
          <w:tcPr>
            <w:tcW w:w="1701" w:type="dxa"/>
            <w:shd w:val="clear" w:color="auto" w:fill="auto"/>
            <w:noWrap/>
          </w:tcPr>
          <w:p w:rsidR="00595863" w:rsidRPr="004110ED" w:rsidRDefault="00595863" w:rsidP="001646B5">
            <w:r w:rsidRPr="004110ED">
              <w:t>2</w:t>
            </w:r>
          </w:p>
        </w:tc>
      </w:tr>
      <w:tr w:rsidR="00595863" w:rsidRPr="00145647" w:rsidTr="004647CD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595863" w:rsidRPr="00F03A34" w:rsidRDefault="00595863" w:rsidP="00E27280">
            <w:r w:rsidRPr="00F03A34">
              <w:t>42</w:t>
            </w:r>
          </w:p>
        </w:tc>
        <w:tc>
          <w:tcPr>
            <w:tcW w:w="2410" w:type="dxa"/>
            <w:shd w:val="clear" w:color="auto" w:fill="auto"/>
            <w:noWrap/>
          </w:tcPr>
          <w:p w:rsidR="00595863" w:rsidRPr="0011522A" w:rsidRDefault="00595863" w:rsidP="003923EC">
            <w:r w:rsidRPr="0011522A">
              <w:t>390</w:t>
            </w:r>
          </w:p>
        </w:tc>
        <w:tc>
          <w:tcPr>
            <w:tcW w:w="2552" w:type="dxa"/>
            <w:shd w:val="clear" w:color="auto" w:fill="auto"/>
            <w:noWrap/>
          </w:tcPr>
          <w:p w:rsidR="00595863" w:rsidRPr="008E0FA2" w:rsidRDefault="00595863" w:rsidP="007F345B">
            <w:r w:rsidRPr="008E0FA2">
              <w:t>66955</w:t>
            </w:r>
          </w:p>
        </w:tc>
        <w:tc>
          <w:tcPr>
            <w:tcW w:w="1701" w:type="dxa"/>
            <w:shd w:val="clear" w:color="auto" w:fill="auto"/>
            <w:noWrap/>
          </w:tcPr>
          <w:p w:rsidR="00595863" w:rsidRPr="004110ED" w:rsidRDefault="00595863" w:rsidP="001646B5">
            <w:r w:rsidRPr="004110ED">
              <w:t>2</w:t>
            </w:r>
          </w:p>
        </w:tc>
      </w:tr>
      <w:tr w:rsidR="00595863" w:rsidRPr="00145647" w:rsidTr="004647CD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595863" w:rsidRPr="00F03A34" w:rsidRDefault="00595863" w:rsidP="00E27280">
            <w:r w:rsidRPr="00F03A34">
              <w:t>43</w:t>
            </w:r>
          </w:p>
        </w:tc>
        <w:tc>
          <w:tcPr>
            <w:tcW w:w="2410" w:type="dxa"/>
            <w:shd w:val="clear" w:color="auto" w:fill="auto"/>
            <w:noWrap/>
          </w:tcPr>
          <w:p w:rsidR="00595863" w:rsidRPr="0011522A" w:rsidRDefault="00595863" w:rsidP="003923EC">
            <w:r w:rsidRPr="0011522A">
              <w:t>390</w:t>
            </w:r>
          </w:p>
        </w:tc>
        <w:tc>
          <w:tcPr>
            <w:tcW w:w="2552" w:type="dxa"/>
            <w:shd w:val="clear" w:color="auto" w:fill="auto"/>
            <w:noWrap/>
          </w:tcPr>
          <w:p w:rsidR="00595863" w:rsidRPr="008E0FA2" w:rsidRDefault="00595863" w:rsidP="007F345B">
            <w:r w:rsidRPr="008E0FA2">
              <w:t>57021</w:t>
            </w:r>
          </w:p>
        </w:tc>
        <w:tc>
          <w:tcPr>
            <w:tcW w:w="1701" w:type="dxa"/>
            <w:shd w:val="clear" w:color="auto" w:fill="auto"/>
            <w:noWrap/>
          </w:tcPr>
          <w:p w:rsidR="00595863" w:rsidRPr="004110ED" w:rsidRDefault="00595863" w:rsidP="001646B5">
            <w:r w:rsidRPr="004110ED">
              <w:t>3</w:t>
            </w:r>
          </w:p>
        </w:tc>
      </w:tr>
      <w:tr w:rsidR="00595863" w:rsidRPr="00145647" w:rsidTr="004647CD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595863" w:rsidRPr="00F03A34" w:rsidRDefault="00595863" w:rsidP="00E27280">
            <w:r w:rsidRPr="00F03A34">
              <w:t>44</w:t>
            </w:r>
          </w:p>
        </w:tc>
        <w:tc>
          <w:tcPr>
            <w:tcW w:w="2410" w:type="dxa"/>
            <w:shd w:val="clear" w:color="auto" w:fill="auto"/>
            <w:noWrap/>
          </w:tcPr>
          <w:p w:rsidR="00595863" w:rsidRPr="0011522A" w:rsidRDefault="00595863" w:rsidP="003923EC">
            <w:r w:rsidRPr="0011522A">
              <w:t>385</w:t>
            </w:r>
          </w:p>
        </w:tc>
        <w:tc>
          <w:tcPr>
            <w:tcW w:w="2552" w:type="dxa"/>
            <w:shd w:val="clear" w:color="auto" w:fill="auto"/>
            <w:noWrap/>
          </w:tcPr>
          <w:p w:rsidR="00595863" w:rsidRPr="008E0FA2" w:rsidRDefault="00595863" w:rsidP="007F345B">
            <w:r w:rsidRPr="008E0FA2">
              <w:t>67009</w:t>
            </w:r>
          </w:p>
        </w:tc>
        <w:tc>
          <w:tcPr>
            <w:tcW w:w="1701" w:type="dxa"/>
            <w:shd w:val="clear" w:color="auto" w:fill="auto"/>
            <w:noWrap/>
          </w:tcPr>
          <w:p w:rsidR="00595863" w:rsidRPr="004110ED" w:rsidRDefault="00595863" w:rsidP="001646B5">
            <w:r w:rsidRPr="004110ED">
              <w:t>3</w:t>
            </w:r>
          </w:p>
        </w:tc>
      </w:tr>
      <w:tr w:rsidR="00595863" w:rsidRPr="00145647" w:rsidTr="004647CD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595863" w:rsidRPr="00F03A34" w:rsidRDefault="00595863" w:rsidP="00E27280">
            <w:r w:rsidRPr="00F03A34">
              <w:t>45</w:t>
            </w:r>
          </w:p>
        </w:tc>
        <w:tc>
          <w:tcPr>
            <w:tcW w:w="2410" w:type="dxa"/>
            <w:shd w:val="clear" w:color="auto" w:fill="auto"/>
            <w:noWrap/>
          </w:tcPr>
          <w:p w:rsidR="00595863" w:rsidRPr="0011522A" w:rsidRDefault="00595863" w:rsidP="003923EC">
            <w:r w:rsidRPr="0011522A">
              <w:t>380</w:t>
            </w:r>
          </w:p>
        </w:tc>
        <w:tc>
          <w:tcPr>
            <w:tcW w:w="2552" w:type="dxa"/>
            <w:shd w:val="clear" w:color="auto" w:fill="auto"/>
            <w:noWrap/>
          </w:tcPr>
          <w:p w:rsidR="00595863" w:rsidRPr="008E0FA2" w:rsidRDefault="00595863" w:rsidP="007F345B">
            <w:r w:rsidRPr="008E0FA2">
              <w:t>66958</w:t>
            </w:r>
          </w:p>
        </w:tc>
        <w:tc>
          <w:tcPr>
            <w:tcW w:w="1701" w:type="dxa"/>
            <w:shd w:val="clear" w:color="auto" w:fill="auto"/>
            <w:noWrap/>
          </w:tcPr>
          <w:p w:rsidR="00595863" w:rsidRPr="004110ED" w:rsidRDefault="00595863" w:rsidP="001646B5">
            <w:r w:rsidRPr="004110ED">
              <w:t>3</w:t>
            </w:r>
          </w:p>
        </w:tc>
      </w:tr>
      <w:tr w:rsidR="00595863" w:rsidRPr="00145647" w:rsidTr="004647CD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595863" w:rsidRPr="00F03A34" w:rsidRDefault="00595863" w:rsidP="00E27280">
            <w:r w:rsidRPr="00F03A34">
              <w:t>46</w:t>
            </w:r>
          </w:p>
        </w:tc>
        <w:tc>
          <w:tcPr>
            <w:tcW w:w="2410" w:type="dxa"/>
            <w:shd w:val="clear" w:color="auto" w:fill="auto"/>
            <w:noWrap/>
          </w:tcPr>
          <w:p w:rsidR="00595863" w:rsidRPr="0011522A" w:rsidRDefault="00595863" w:rsidP="003923EC">
            <w:r w:rsidRPr="0011522A">
              <w:t>375</w:t>
            </w:r>
          </w:p>
        </w:tc>
        <w:tc>
          <w:tcPr>
            <w:tcW w:w="2552" w:type="dxa"/>
            <w:shd w:val="clear" w:color="auto" w:fill="auto"/>
            <w:noWrap/>
          </w:tcPr>
          <w:p w:rsidR="00595863" w:rsidRPr="008E0FA2" w:rsidRDefault="00595863" w:rsidP="007F345B">
            <w:r w:rsidRPr="008E0FA2">
              <w:t>59692</w:t>
            </w:r>
          </w:p>
        </w:tc>
        <w:tc>
          <w:tcPr>
            <w:tcW w:w="1701" w:type="dxa"/>
            <w:shd w:val="clear" w:color="auto" w:fill="auto"/>
            <w:noWrap/>
          </w:tcPr>
          <w:p w:rsidR="00595863" w:rsidRPr="004110ED" w:rsidRDefault="00595863" w:rsidP="001646B5">
            <w:r w:rsidRPr="004110ED">
              <w:t>1</w:t>
            </w:r>
          </w:p>
        </w:tc>
      </w:tr>
      <w:tr w:rsidR="00595863" w:rsidRPr="00145647" w:rsidTr="00051582">
        <w:trPr>
          <w:trHeight w:val="70"/>
        </w:trPr>
        <w:tc>
          <w:tcPr>
            <w:tcW w:w="1149" w:type="dxa"/>
            <w:shd w:val="clear" w:color="auto" w:fill="auto"/>
            <w:noWrap/>
          </w:tcPr>
          <w:p w:rsidR="00595863" w:rsidRPr="00F03A34" w:rsidRDefault="00595863" w:rsidP="00E27280">
            <w:r w:rsidRPr="00F03A34">
              <w:t>47</w:t>
            </w:r>
          </w:p>
        </w:tc>
        <w:tc>
          <w:tcPr>
            <w:tcW w:w="2410" w:type="dxa"/>
            <w:shd w:val="clear" w:color="auto" w:fill="auto"/>
            <w:noWrap/>
          </w:tcPr>
          <w:p w:rsidR="00595863" w:rsidRPr="0011522A" w:rsidRDefault="00595863" w:rsidP="003923EC">
            <w:r w:rsidRPr="0011522A">
              <w:t>375</w:t>
            </w:r>
          </w:p>
        </w:tc>
        <w:tc>
          <w:tcPr>
            <w:tcW w:w="2552" w:type="dxa"/>
            <w:shd w:val="clear" w:color="auto" w:fill="auto"/>
            <w:noWrap/>
          </w:tcPr>
          <w:p w:rsidR="00595863" w:rsidRPr="008E0FA2" w:rsidRDefault="00595863" w:rsidP="007F345B">
            <w:r w:rsidRPr="008E0FA2">
              <w:t>59503</w:t>
            </w:r>
          </w:p>
        </w:tc>
        <w:tc>
          <w:tcPr>
            <w:tcW w:w="1701" w:type="dxa"/>
            <w:shd w:val="clear" w:color="auto" w:fill="auto"/>
            <w:noWrap/>
          </w:tcPr>
          <w:p w:rsidR="00595863" w:rsidRPr="004110ED" w:rsidRDefault="00595863" w:rsidP="001646B5">
            <w:r w:rsidRPr="004110ED">
              <w:t>3</w:t>
            </w:r>
          </w:p>
        </w:tc>
      </w:tr>
      <w:tr w:rsidR="00595863" w:rsidRPr="00145647" w:rsidTr="004647CD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595863" w:rsidRDefault="00595863" w:rsidP="00E27280">
            <w:r w:rsidRPr="00F03A34">
              <w:t>48</w:t>
            </w:r>
          </w:p>
        </w:tc>
        <w:tc>
          <w:tcPr>
            <w:tcW w:w="2410" w:type="dxa"/>
            <w:shd w:val="clear" w:color="auto" w:fill="auto"/>
            <w:noWrap/>
          </w:tcPr>
          <w:p w:rsidR="00595863" w:rsidRDefault="00595863" w:rsidP="003923EC">
            <w:r w:rsidRPr="0011522A">
              <w:t>336</w:t>
            </w:r>
          </w:p>
        </w:tc>
        <w:tc>
          <w:tcPr>
            <w:tcW w:w="2552" w:type="dxa"/>
            <w:shd w:val="clear" w:color="auto" w:fill="auto"/>
            <w:noWrap/>
          </w:tcPr>
          <w:p w:rsidR="00595863" w:rsidRDefault="00595863" w:rsidP="007F345B">
            <w:r w:rsidRPr="008E0FA2">
              <w:t>66956</w:t>
            </w:r>
          </w:p>
        </w:tc>
        <w:tc>
          <w:tcPr>
            <w:tcW w:w="1701" w:type="dxa"/>
            <w:shd w:val="clear" w:color="auto" w:fill="auto"/>
            <w:noWrap/>
          </w:tcPr>
          <w:p w:rsidR="00595863" w:rsidRDefault="00595863" w:rsidP="001646B5">
            <w:r w:rsidRPr="004110ED">
              <w:t>3</w:t>
            </w:r>
          </w:p>
        </w:tc>
      </w:tr>
    </w:tbl>
    <w:p w:rsidR="00E9183B" w:rsidRPr="000C7A1B" w:rsidRDefault="00E9183B" w:rsidP="005F452F">
      <w:pPr>
        <w:pStyle w:val="Default"/>
        <w:spacing w:line="276" w:lineRule="auto"/>
        <w:jc w:val="both"/>
        <w:rPr>
          <w:rFonts w:ascii="Ubuntu" w:hAnsi="Ubuntu" w:cs="Times New Roman"/>
        </w:rPr>
      </w:pPr>
    </w:p>
    <w:sectPr w:rsidR="00E9183B" w:rsidRPr="000C7A1B" w:rsidSect="00F02A81">
      <w:headerReference w:type="default" r:id="rId9"/>
      <w:footerReference w:type="default" r:id="rId10"/>
      <w:pgSz w:w="11906" w:h="16838"/>
      <w:pgMar w:top="1417" w:right="1417" w:bottom="1417" w:left="1417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E19" w:rsidRDefault="00365E19" w:rsidP="000E0EBC">
      <w:r>
        <w:separator/>
      </w:r>
    </w:p>
  </w:endnote>
  <w:endnote w:type="continuationSeparator" w:id="0">
    <w:p w:rsidR="00365E19" w:rsidRDefault="00365E19" w:rsidP="000E0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6">
    <w:altName w:val="Times New Roman"/>
    <w:charset w:val="EE"/>
    <w:family w:val="auto"/>
    <w:pitch w:val="variable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FF1" w:rsidRPr="00CE7C87" w:rsidRDefault="001A5FF1" w:rsidP="00C146BA">
    <w:pPr>
      <w:tabs>
        <w:tab w:val="center" w:pos="4536"/>
        <w:tab w:val="right" w:pos="9072"/>
      </w:tabs>
      <w:suppressAutoHyphens/>
      <w:jc w:val="center"/>
      <w:rPr>
        <w:rFonts w:ascii="Ubuntu" w:hAnsi="Ubuntu"/>
        <w:b/>
        <w:sz w:val="16"/>
        <w:szCs w:val="16"/>
        <w:lang w:val="x-none" w:eastAsia="ar-SA"/>
      </w:rPr>
    </w:pPr>
    <w:r w:rsidRPr="00CE7C87">
      <w:rPr>
        <w:rFonts w:ascii="Ubuntu" w:hAnsi="Ubuntu"/>
        <w:b/>
        <w:sz w:val="16"/>
        <w:szCs w:val="16"/>
        <w:lang w:val="x-none" w:eastAsia="ar-SA"/>
      </w:rPr>
      <w:t>_______________________________________________________________________________________________________________</w:t>
    </w:r>
  </w:p>
  <w:p w:rsidR="001A5FF1" w:rsidRPr="00CE7C87" w:rsidRDefault="001A5FF1" w:rsidP="00C146BA">
    <w:pPr>
      <w:tabs>
        <w:tab w:val="center" w:pos="4536"/>
        <w:tab w:val="right" w:pos="9072"/>
      </w:tabs>
      <w:suppressAutoHyphens/>
      <w:jc w:val="center"/>
      <w:rPr>
        <w:rFonts w:ascii="Ubuntu" w:hAnsi="Ubuntu"/>
        <w:b/>
        <w:sz w:val="16"/>
        <w:szCs w:val="16"/>
        <w:lang w:eastAsia="ar-SA"/>
      </w:rPr>
    </w:pPr>
  </w:p>
  <w:p w:rsidR="001A5FF1" w:rsidRPr="00CE7C87" w:rsidRDefault="001A5FF1" w:rsidP="00C146BA">
    <w:pPr>
      <w:tabs>
        <w:tab w:val="center" w:pos="4536"/>
        <w:tab w:val="right" w:pos="9072"/>
      </w:tabs>
      <w:suppressAutoHyphens/>
      <w:jc w:val="center"/>
      <w:rPr>
        <w:rFonts w:ascii="Ubuntu" w:hAnsi="Ubuntu"/>
        <w:sz w:val="16"/>
        <w:szCs w:val="16"/>
        <w:lang w:val="x-none" w:eastAsia="ar-SA"/>
      </w:rPr>
    </w:pPr>
    <w:r w:rsidRPr="00CE7C87">
      <w:rPr>
        <w:rFonts w:ascii="Ubuntu" w:hAnsi="Ubuntu"/>
        <w:sz w:val="16"/>
        <w:szCs w:val="16"/>
        <w:lang w:val="x-none" w:eastAsia="ar-SA"/>
      </w:rPr>
      <w:t xml:space="preserve">Śląski Uniwersytet Medyczny w Katowicach,  </w:t>
    </w:r>
  </w:p>
  <w:p w:rsidR="001A5FF1" w:rsidRPr="00CE7C87" w:rsidRDefault="001A5FF1" w:rsidP="00C146BA">
    <w:pPr>
      <w:jc w:val="center"/>
      <w:rPr>
        <w:rFonts w:ascii="Ubuntu" w:hAnsi="Ubuntu"/>
        <w:sz w:val="16"/>
        <w:szCs w:val="16"/>
      </w:rPr>
    </w:pPr>
    <w:r w:rsidRPr="00CE7C87">
      <w:rPr>
        <w:rFonts w:ascii="Ubuntu" w:hAnsi="Ubuntu"/>
        <w:sz w:val="16"/>
        <w:szCs w:val="16"/>
      </w:rPr>
      <w:t>ul. Poniatowskiego 15, 40-055 Katowice, tel.: 32 20 83 600, fax: 32 20 83 577,</w:t>
    </w:r>
  </w:p>
  <w:p w:rsidR="001A5FF1" w:rsidRPr="00CE7C87" w:rsidRDefault="001A5FF1" w:rsidP="00C146BA">
    <w:pPr>
      <w:jc w:val="center"/>
      <w:rPr>
        <w:rFonts w:ascii="Ubuntu" w:hAnsi="Ubuntu"/>
        <w:sz w:val="16"/>
        <w:szCs w:val="16"/>
      </w:rPr>
    </w:pPr>
    <w:r w:rsidRPr="00CE7C87">
      <w:rPr>
        <w:rFonts w:ascii="Ubuntu" w:hAnsi="Ubuntu"/>
        <w:sz w:val="16"/>
        <w:szCs w:val="16"/>
      </w:rPr>
      <w:t xml:space="preserve">Projekt </w:t>
    </w:r>
    <w:r w:rsidR="00063573" w:rsidRPr="00CE7C87">
      <w:rPr>
        <w:rFonts w:ascii="Ubuntu" w:hAnsi="Ubuntu"/>
        <w:sz w:val="16"/>
        <w:szCs w:val="16"/>
      </w:rPr>
      <w:t>„Centrum Symulacji Medycznej Śląskiego Uniwersytetu Medycznego</w:t>
    </w:r>
    <w:r w:rsidRPr="00CE7C87">
      <w:rPr>
        <w:rFonts w:ascii="Ubuntu" w:hAnsi="Ubuntu"/>
        <w:sz w:val="16"/>
        <w:szCs w:val="16"/>
      </w:rPr>
      <w:t xml:space="preserve"> </w:t>
    </w:r>
    <w:r w:rsidR="00063573" w:rsidRPr="00CE7C87">
      <w:rPr>
        <w:rFonts w:ascii="Ubuntu" w:hAnsi="Ubuntu"/>
        <w:sz w:val="16"/>
        <w:szCs w:val="16"/>
      </w:rPr>
      <w:t xml:space="preserve">w Katowicach - odpowiedzią na potrzeby współczesnej edukacji medycznej” </w:t>
    </w:r>
    <w:r w:rsidRPr="00CE7C87">
      <w:rPr>
        <w:rFonts w:ascii="Ubuntu" w:hAnsi="Ubuntu"/>
        <w:sz w:val="16"/>
        <w:szCs w:val="16"/>
      </w:rPr>
      <w:t xml:space="preserve">współfinansowany przez Unię Europejską ze środków Europejskiego Funduszu Społecznego w ramach Programu Operacyjnego </w:t>
    </w:r>
    <w:r w:rsidR="00063573" w:rsidRPr="00CE7C87">
      <w:rPr>
        <w:rFonts w:ascii="Ubuntu" w:hAnsi="Ubuntu"/>
        <w:sz w:val="16"/>
        <w:szCs w:val="16"/>
      </w:rPr>
      <w:t>Wiedza Edukacja Rozwój</w:t>
    </w:r>
    <w:r w:rsidRPr="00CE7C87">
      <w:rPr>
        <w:rFonts w:ascii="Ubuntu" w:hAnsi="Ubuntu"/>
        <w:sz w:val="16"/>
        <w:szCs w:val="16"/>
      </w:rPr>
      <w:t>.</w:t>
    </w:r>
  </w:p>
  <w:p w:rsidR="001A5FF1" w:rsidRDefault="001A5F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E19" w:rsidRDefault="00365E19" w:rsidP="000E0EBC">
      <w:r>
        <w:separator/>
      </w:r>
    </w:p>
  </w:footnote>
  <w:footnote w:type="continuationSeparator" w:id="0">
    <w:p w:rsidR="00365E19" w:rsidRDefault="00365E19" w:rsidP="000E0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FF1" w:rsidRPr="00BF3EB3" w:rsidRDefault="001971FF" w:rsidP="00900AA8">
    <w:pPr>
      <w:pStyle w:val="Nagwek"/>
    </w:pPr>
    <w:r>
      <w:rPr>
        <w:noProof/>
        <w:lang w:val="en-GB" w:eastAsia="en-GB"/>
      </w:rPr>
      <w:drawing>
        <wp:inline distT="0" distB="0" distL="0" distR="0" wp14:anchorId="268AD164" wp14:editId="368FBA2D">
          <wp:extent cx="5759450" cy="543272"/>
          <wp:effectExtent l="0" t="0" r="0" b="9525"/>
          <wp:docPr id="1" name="Obraz 1" descr="Z:\nowe LOGO\loga_czarno białe bkNEW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nowe LOGO\loga_czarno białe bkNEW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432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F"/>
    <w:multiLevelType w:val="multilevel"/>
    <w:tmpl w:val="14AAFCA6"/>
    <w:name w:val="WWNum30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2">
    <w:nsid w:val="00000012"/>
    <w:multiLevelType w:val="multilevel"/>
    <w:tmpl w:val="00000012"/>
    <w:name w:val="WWNum3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3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libri" w:hAnsi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</w:rPr>
    </w:lvl>
  </w:abstractNum>
  <w:abstractNum w:abstractNumId="4">
    <w:nsid w:val="00000015"/>
    <w:multiLevelType w:val="multilevel"/>
    <w:tmpl w:val="0000001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5">
    <w:nsid w:val="112D1DD3"/>
    <w:multiLevelType w:val="hybridMultilevel"/>
    <w:tmpl w:val="C7EEA4BE"/>
    <w:lvl w:ilvl="0" w:tplc="8BC0CF3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71711CB"/>
    <w:multiLevelType w:val="hybridMultilevel"/>
    <w:tmpl w:val="A85A066A"/>
    <w:lvl w:ilvl="0" w:tplc="87ECE6C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7D0535"/>
    <w:multiLevelType w:val="hybridMultilevel"/>
    <w:tmpl w:val="3872FC34"/>
    <w:lvl w:ilvl="0" w:tplc="8C0E88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617DCD"/>
    <w:multiLevelType w:val="hybridMultilevel"/>
    <w:tmpl w:val="3A262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446078"/>
    <w:multiLevelType w:val="hybridMultilevel"/>
    <w:tmpl w:val="DCC28CD6"/>
    <w:lvl w:ilvl="0" w:tplc="6ED677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7D0A49"/>
    <w:multiLevelType w:val="hybridMultilevel"/>
    <w:tmpl w:val="66067E0C"/>
    <w:lvl w:ilvl="0" w:tplc="73144BF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497726F1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2">
    <w:nsid w:val="5607157B"/>
    <w:multiLevelType w:val="multilevel"/>
    <w:tmpl w:val="7E5AE94C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3D70BF6"/>
    <w:multiLevelType w:val="multilevel"/>
    <w:tmpl w:val="FE8C0B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CDD3921"/>
    <w:multiLevelType w:val="hybridMultilevel"/>
    <w:tmpl w:val="5CF6E7B0"/>
    <w:lvl w:ilvl="0" w:tplc="EFB23034">
      <w:start w:val="1"/>
      <w:numFmt w:val="decimal"/>
      <w:lvlText w:val="%1)"/>
      <w:lvlJc w:val="left"/>
      <w:pPr>
        <w:ind w:left="21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6FC1143A"/>
    <w:multiLevelType w:val="hybridMultilevel"/>
    <w:tmpl w:val="63BEF4CC"/>
    <w:lvl w:ilvl="0" w:tplc="87ECE6C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486E98"/>
    <w:multiLevelType w:val="hybridMultilevel"/>
    <w:tmpl w:val="6F42BF0A"/>
    <w:lvl w:ilvl="0" w:tplc="84985C4E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5C1396E"/>
    <w:multiLevelType w:val="hybridMultilevel"/>
    <w:tmpl w:val="FE7EE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904457"/>
    <w:multiLevelType w:val="hybridMultilevel"/>
    <w:tmpl w:val="3738C7FA"/>
    <w:lvl w:ilvl="0" w:tplc="6466F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0"/>
  </w:num>
  <w:num w:numId="5">
    <w:abstractNumId w:val="13"/>
  </w:num>
  <w:num w:numId="6">
    <w:abstractNumId w:val="12"/>
  </w:num>
  <w:num w:numId="7">
    <w:abstractNumId w:val="8"/>
  </w:num>
  <w:num w:numId="8">
    <w:abstractNumId w:val="17"/>
  </w:num>
  <w:num w:numId="9">
    <w:abstractNumId w:val="15"/>
  </w:num>
  <w:num w:numId="10">
    <w:abstractNumId w:val="18"/>
  </w:num>
  <w:num w:numId="11">
    <w:abstractNumId w:val="14"/>
  </w:num>
  <w:num w:numId="12">
    <w:abstractNumId w:val="5"/>
  </w:num>
  <w:num w:numId="13">
    <w:abstractNumId w:val="9"/>
  </w:num>
  <w:num w:numId="14">
    <w:abstractNumId w:val="6"/>
  </w:num>
  <w:num w:numId="15">
    <w:abstractNumId w:val="2"/>
  </w:num>
  <w:num w:numId="16">
    <w:abstractNumId w:val="3"/>
  </w:num>
  <w:num w:numId="17">
    <w:abstractNumId w:val="4"/>
  </w:num>
  <w:num w:numId="18">
    <w:abstractNumId w:val="1"/>
  </w:num>
  <w:num w:numId="19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B76"/>
    <w:rsid w:val="000020D6"/>
    <w:rsid w:val="0000266C"/>
    <w:rsid w:val="000062A1"/>
    <w:rsid w:val="00020204"/>
    <w:rsid w:val="0002147E"/>
    <w:rsid w:val="00021D8C"/>
    <w:rsid w:val="00023806"/>
    <w:rsid w:val="00025750"/>
    <w:rsid w:val="00032191"/>
    <w:rsid w:val="000356C3"/>
    <w:rsid w:val="00036303"/>
    <w:rsid w:val="00041284"/>
    <w:rsid w:val="00041651"/>
    <w:rsid w:val="00042198"/>
    <w:rsid w:val="00045A3D"/>
    <w:rsid w:val="00045D08"/>
    <w:rsid w:val="00045E40"/>
    <w:rsid w:val="00047EBF"/>
    <w:rsid w:val="00051582"/>
    <w:rsid w:val="00052B5B"/>
    <w:rsid w:val="00062650"/>
    <w:rsid w:val="00063573"/>
    <w:rsid w:val="0006778D"/>
    <w:rsid w:val="00076B22"/>
    <w:rsid w:val="0008153B"/>
    <w:rsid w:val="00083BB7"/>
    <w:rsid w:val="000848FE"/>
    <w:rsid w:val="000910F2"/>
    <w:rsid w:val="000913E5"/>
    <w:rsid w:val="000934BD"/>
    <w:rsid w:val="000A05B7"/>
    <w:rsid w:val="000A10E5"/>
    <w:rsid w:val="000A1CA8"/>
    <w:rsid w:val="000A4993"/>
    <w:rsid w:val="000A4D18"/>
    <w:rsid w:val="000A5A09"/>
    <w:rsid w:val="000A7B70"/>
    <w:rsid w:val="000B162E"/>
    <w:rsid w:val="000B571E"/>
    <w:rsid w:val="000B7238"/>
    <w:rsid w:val="000B74BE"/>
    <w:rsid w:val="000C29D0"/>
    <w:rsid w:val="000C786E"/>
    <w:rsid w:val="000C7A1B"/>
    <w:rsid w:val="000D5A08"/>
    <w:rsid w:val="000D5FE9"/>
    <w:rsid w:val="000E0EBC"/>
    <w:rsid w:val="000E2323"/>
    <w:rsid w:val="000E2B53"/>
    <w:rsid w:val="000E336A"/>
    <w:rsid w:val="000E3519"/>
    <w:rsid w:val="000E37F4"/>
    <w:rsid w:val="000F6F84"/>
    <w:rsid w:val="000F7588"/>
    <w:rsid w:val="0010052F"/>
    <w:rsid w:val="00103778"/>
    <w:rsid w:val="001040E1"/>
    <w:rsid w:val="001064E0"/>
    <w:rsid w:val="00110141"/>
    <w:rsid w:val="00110E91"/>
    <w:rsid w:val="00115141"/>
    <w:rsid w:val="00117ED2"/>
    <w:rsid w:val="001265F3"/>
    <w:rsid w:val="00132A9D"/>
    <w:rsid w:val="001341D2"/>
    <w:rsid w:val="00142370"/>
    <w:rsid w:val="00145647"/>
    <w:rsid w:val="001457CE"/>
    <w:rsid w:val="0014644A"/>
    <w:rsid w:val="00147A47"/>
    <w:rsid w:val="001517B8"/>
    <w:rsid w:val="0015795D"/>
    <w:rsid w:val="001611A0"/>
    <w:rsid w:val="00164952"/>
    <w:rsid w:val="00164A58"/>
    <w:rsid w:val="001655A9"/>
    <w:rsid w:val="0017076D"/>
    <w:rsid w:val="00170878"/>
    <w:rsid w:val="00175C8D"/>
    <w:rsid w:val="00177C9C"/>
    <w:rsid w:val="00180054"/>
    <w:rsid w:val="00185C01"/>
    <w:rsid w:val="001913CA"/>
    <w:rsid w:val="00193D09"/>
    <w:rsid w:val="001971FF"/>
    <w:rsid w:val="0019727F"/>
    <w:rsid w:val="001A0111"/>
    <w:rsid w:val="001A5FF1"/>
    <w:rsid w:val="001A7211"/>
    <w:rsid w:val="001B31DF"/>
    <w:rsid w:val="001B4C74"/>
    <w:rsid w:val="001C0306"/>
    <w:rsid w:val="001C7CD7"/>
    <w:rsid w:val="001D3F4F"/>
    <w:rsid w:val="001E036B"/>
    <w:rsid w:val="001E0493"/>
    <w:rsid w:val="001E05E7"/>
    <w:rsid w:val="001E78AF"/>
    <w:rsid w:val="001F128E"/>
    <w:rsid w:val="001F32C6"/>
    <w:rsid w:val="001F3A11"/>
    <w:rsid w:val="001F52ED"/>
    <w:rsid w:val="001F5300"/>
    <w:rsid w:val="00201D3D"/>
    <w:rsid w:val="00206E47"/>
    <w:rsid w:val="002138A1"/>
    <w:rsid w:val="002219A4"/>
    <w:rsid w:val="00223941"/>
    <w:rsid w:val="00223E57"/>
    <w:rsid w:val="002336E0"/>
    <w:rsid w:val="00233C6B"/>
    <w:rsid w:val="00242D44"/>
    <w:rsid w:val="002431B6"/>
    <w:rsid w:val="00251F80"/>
    <w:rsid w:val="00252313"/>
    <w:rsid w:val="00255933"/>
    <w:rsid w:val="00256E26"/>
    <w:rsid w:val="00261212"/>
    <w:rsid w:val="00261E5A"/>
    <w:rsid w:val="00262722"/>
    <w:rsid w:val="002658C1"/>
    <w:rsid w:val="00265FBD"/>
    <w:rsid w:val="00267594"/>
    <w:rsid w:val="00271489"/>
    <w:rsid w:val="002718FF"/>
    <w:rsid w:val="00274CCA"/>
    <w:rsid w:val="0027520D"/>
    <w:rsid w:val="00280672"/>
    <w:rsid w:val="00284FD0"/>
    <w:rsid w:val="002878B7"/>
    <w:rsid w:val="00287E22"/>
    <w:rsid w:val="002A4CB8"/>
    <w:rsid w:val="002C48EA"/>
    <w:rsid w:val="002D4E71"/>
    <w:rsid w:val="002E4236"/>
    <w:rsid w:val="002E69D6"/>
    <w:rsid w:val="002F3EE3"/>
    <w:rsid w:val="002F5583"/>
    <w:rsid w:val="002F77EC"/>
    <w:rsid w:val="00304563"/>
    <w:rsid w:val="00306D6C"/>
    <w:rsid w:val="00310594"/>
    <w:rsid w:val="003121FB"/>
    <w:rsid w:val="00312409"/>
    <w:rsid w:val="003144BE"/>
    <w:rsid w:val="003167BC"/>
    <w:rsid w:val="0031746A"/>
    <w:rsid w:val="0032187D"/>
    <w:rsid w:val="00323A57"/>
    <w:rsid w:val="0032505F"/>
    <w:rsid w:val="00326B69"/>
    <w:rsid w:val="00330EA4"/>
    <w:rsid w:val="00332325"/>
    <w:rsid w:val="00333B28"/>
    <w:rsid w:val="00341D8A"/>
    <w:rsid w:val="00341DBB"/>
    <w:rsid w:val="0034492B"/>
    <w:rsid w:val="00347A77"/>
    <w:rsid w:val="00350943"/>
    <w:rsid w:val="00350DA6"/>
    <w:rsid w:val="00355A16"/>
    <w:rsid w:val="0035611D"/>
    <w:rsid w:val="0036376E"/>
    <w:rsid w:val="00365E19"/>
    <w:rsid w:val="00367C87"/>
    <w:rsid w:val="003700AC"/>
    <w:rsid w:val="00384BB5"/>
    <w:rsid w:val="00392871"/>
    <w:rsid w:val="003A5DE9"/>
    <w:rsid w:val="003B01E3"/>
    <w:rsid w:val="003B4A56"/>
    <w:rsid w:val="003B4F5B"/>
    <w:rsid w:val="003B52AA"/>
    <w:rsid w:val="003B7658"/>
    <w:rsid w:val="003C0EDE"/>
    <w:rsid w:val="003C48F3"/>
    <w:rsid w:val="003C4B24"/>
    <w:rsid w:val="003C564E"/>
    <w:rsid w:val="003D2972"/>
    <w:rsid w:val="003D3719"/>
    <w:rsid w:val="003E310E"/>
    <w:rsid w:val="003F0033"/>
    <w:rsid w:val="003F77A1"/>
    <w:rsid w:val="003F79E1"/>
    <w:rsid w:val="00400F1C"/>
    <w:rsid w:val="004043B9"/>
    <w:rsid w:val="00416C06"/>
    <w:rsid w:val="004230BE"/>
    <w:rsid w:val="004255F0"/>
    <w:rsid w:val="00425DDB"/>
    <w:rsid w:val="00427195"/>
    <w:rsid w:val="00427C75"/>
    <w:rsid w:val="00431EBF"/>
    <w:rsid w:val="004355D2"/>
    <w:rsid w:val="00443711"/>
    <w:rsid w:val="004551D1"/>
    <w:rsid w:val="004560E7"/>
    <w:rsid w:val="00463971"/>
    <w:rsid w:val="004641CD"/>
    <w:rsid w:val="00466151"/>
    <w:rsid w:val="00466FF2"/>
    <w:rsid w:val="00472478"/>
    <w:rsid w:val="00472D42"/>
    <w:rsid w:val="0047515E"/>
    <w:rsid w:val="004757D3"/>
    <w:rsid w:val="004771EC"/>
    <w:rsid w:val="00482D94"/>
    <w:rsid w:val="00487AFE"/>
    <w:rsid w:val="00494C6A"/>
    <w:rsid w:val="004A28EF"/>
    <w:rsid w:val="004B2278"/>
    <w:rsid w:val="004B3502"/>
    <w:rsid w:val="004C0423"/>
    <w:rsid w:val="004C65C3"/>
    <w:rsid w:val="004D3DB5"/>
    <w:rsid w:val="004D4AF9"/>
    <w:rsid w:val="004D5E22"/>
    <w:rsid w:val="004D607A"/>
    <w:rsid w:val="004D6533"/>
    <w:rsid w:val="004D759F"/>
    <w:rsid w:val="004D79F5"/>
    <w:rsid w:val="004F093F"/>
    <w:rsid w:val="004F2D40"/>
    <w:rsid w:val="004F3C0E"/>
    <w:rsid w:val="005029B0"/>
    <w:rsid w:val="00502D6A"/>
    <w:rsid w:val="0050421B"/>
    <w:rsid w:val="005072D0"/>
    <w:rsid w:val="00513689"/>
    <w:rsid w:val="005136D0"/>
    <w:rsid w:val="005309ED"/>
    <w:rsid w:val="00533065"/>
    <w:rsid w:val="00543284"/>
    <w:rsid w:val="005433C3"/>
    <w:rsid w:val="00543C4E"/>
    <w:rsid w:val="00561D3D"/>
    <w:rsid w:val="00564891"/>
    <w:rsid w:val="00571029"/>
    <w:rsid w:val="00574646"/>
    <w:rsid w:val="00574A22"/>
    <w:rsid w:val="0057586E"/>
    <w:rsid w:val="00582F3C"/>
    <w:rsid w:val="0058333D"/>
    <w:rsid w:val="00583A5D"/>
    <w:rsid w:val="0058504A"/>
    <w:rsid w:val="005861FF"/>
    <w:rsid w:val="00586820"/>
    <w:rsid w:val="00587C60"/>
    <w:rsid w:val="00590E2E"/>
    <w:rsid w:val="00595863"/>
    <w:rsid w:val="005963B7"/>
    <w:rsid w:val="00596AE3"/>
    <w:rsid w:val="005A20FE"/>
    <w:rsid w:val="005A43E7"/>
    <w:rsid w:val="005C00C0"/>
    <w:rsid w:val="005D0ABD"/>
    <w:rsid w:val="005E16E0"/>
    <w:rsid w:val="005E23B6"/>
    <w:rsid w:val="005E4CD6"/>
    <w:rsid w:val="005E7BDE"/>
    <w:rsid w:val="005F452F"/>
    <w:rsid w:val="005F6582"/>
    <w:rsid w:val="00600E19"/>
    <w:rsid w:val="00603F41"/>
    <w:rsid w:val="0060604A"/>
    <w:rsid w:val="006150A0"/>
    <w:rsid w:val="006361A0"/>
    <w:rsid w:val="00655869"/>
    <w:rsid w:val="00657BC4"/>
    <w:rsid w:val="00660194"/>
    <w:rsid w:val="0066194B"/>
    <w:rsid w:val="006620C3"/>
    <w:rsid w:val="00662378"/>
    <w:rsid w:val="006645E8"/>
    <w:rsid w:val="00665B76"/>
    <w:rsid w:val="00665DCB"/>
    <w:rsid w:val="00670A0E"/>
    <w:rsid w:val="00672D2E"/>
    <w:rsid w:val="00674110"/>
    <w:rsid w:val="00680319"/>
    <w:rsid w:val="0068528A"/>
    <w:rsid w:val="0069211C"/>
    <w:rsid w:val="006944BE"/>
    <w:rsid w:val="00695C5C"/>
    <w:rsid w:val="00696BBC"/>
    <w:rsid w:val="006A06F6"/>
    <w:rsid w:val="006A1B6C"/>
    <w:rsid w:val="006A4064"/>
    <w:rsid w:val="006A7496"/>
    <w:rsid w:val="006A790D"/>
    <w:rsid w:val="006B3212"/>
    <w:rsid w:val="006B4E66"/>
    <w:rsid w:val="006C3F19"/>
    <w:rsid w:val="006D1986"/>
    <w:rsid w:val="006D1CAA"/>
    <w:rsid w:val="006D5118"/>
    <w:rsid w:val="006D64A3"/>
    <w:rsid w:val="006D6B7C"/>
    <w:rsid w:val="006E036D"/>
    <w:rsid w:val="006E0C41"/>
    <w:rsid w:val="006E3474"/>
    <w:rsid w:val="006F437B"/>
    <w:rsid w:val="006F554C"/>
    <w:rsid w:val="006F6079"/>
    <w:rsid w:val="006F7696"/>
    <w:rsid w:val="00700853"/>
    <w:rsid w:val="0070090C"/>
    <w:rsid w:val="007020A7"/>
    <w:rsid w:val="007024CF"/>
    <w:rsid w:val="007028C5"/>
    <w:rsid w:val="00705DC1"/>
    <w:rsid w:val="00710072"/>
    <w:rsid w:val="00710CD9"/>
    <w:rsid w:val="00714E24"/>
    <w:rsid w:val="00720E7C"/>
    <w:rsid w:val="00721B0E"/>
    <w:rsid w:val="00726904"/>
    <w:rsid w:val="0072714E"/>
    <w:rsid w:val="007303A8"/>
    <w:rsid w:val="0073462A"/>
    <w:rsid w:val="007456DE"/>
    <w:rsid w:val="007477A4"/>
    <w:rsid w:val="00751885"/>
    <w:rsid w:val="007605AC"/>
    <w:rsid w:val="0076357A"/>
    <w:rsid w:val="007776E1"/>
    <w:rsid w:val="00777DA8"/>
    <w:rsid w:val="00781E26"/>
    <w:rsid w:val="007847F2"/>
    <w:rsid w:val="00792B72"/>
    <w:rsid w:val="007943D1"/>
    <w:rsid w:val="00794437"/>
    <w:rsid w:val="00795507"/>
    <w:rsid w:val="007A7E07"/>
    <w:rsid w:val="007B0AE7"/>
    <w:rsid w:val="007B2649"/>
    <w:rsid w:val="007B27E2"/>
    <w:rsid w:val="007B3E39"/>
    <w:rsid w:val="007B5B3F"/>
    <w:rsid w:val="007C65FD"/>
    <w:rsid w:val="007C7C6F"/>
    <w:rsid w:val="007C7FF8"/>
    <w:rsid w:val="007D463B"/>
    <w:rsid w:val="007D6D1C"/>
    <w:rsid w:val="007E44DF"/>
    <w:rsid w:val="007E61ED"/>
    <w:rsid w:val="007F0965"/>
    <w:rsid w:val="007F0F3B"/>
    <w:rsid w:val="007F16CA"/>
    <w:rsid w:val="007F250D"/>
    <w:rsid w:val="007F37FB"/>
    <w:rsid w:val="007F5BDA"/>
    <w:rsid w:val="007F786D"/>
    <w:rsid w:val="00801D94"/>
    <w:rsid w:val="00806A99"/>
    <w:rsid w:val="008074AD"/>
    <w:rsid w:val="008105DF"/>
    <w:rsid w:val="0081343B"/>
    <w:rsid w:val="008172F6"/>
    <w:rsid w:val="008226D8"/>
    <w:rsid w:val="00823EAF"/>
    <w:rsid w:val="008242A1"/>
    <w:rsid w:val="008248B0"/>
    <w:rsid w:val="008330CC"/>
    <w:rsid w:val="00833F7B"/>
    <w:rsid w:val="008340ED"/>
    <w:rsid w:val="00842258"/>
    <w:rsid w:val="00845F4B"/>
    <w:rsid w:val="00845F59"/>
    <w:rsid w:val="008463CC"/>
    <w:rsid w:val="008465E6"/>
    <w:rsid w:val="008524F3"/>
    <w:rsid w:val="00855F77"/>
    <w:rsid w:val="0086028A"/>
    <w:rsid w:val="00864C86"/>
    <w:rsid w:val="00874DC0"/>
    <w:rsid w:val="0088070B"/>
    <w:rsid w:val="008820BE"/>
    <w:rsid w:val="008820F0"/>
    <w:rsid w:val="008855E2"/>
    <w:rsid w:val="00890ADD"/>
    <w:rsid w:val="00894B61"/>
    <w:rsid w:val="00895A9F"/>
    <w:rsid w:val="008962B5"/>
    <w:rsid w:val="008A1DBA"/>
    <w:rsid w:val="008A20E8"/>
    <w:rsid w:val="008A696C"/>
    <w:rsid w:val="008B6F25"/>
    <w:rsid w:val="008C07A5"/>
    <w:rsid w:val="008C4D54"/>
    <w:rsid w:val="008D23C8"/>
    <w:rsid w:val="008D2C4A"/>
    <w:rsid w:val="008D4A91"/>
    <w:rsid w:val="008F23CB"/>
    <w:rsid w:val="008F47BE"/>
    <w:rsid w:val="00900AA8"/>
    <w:rsid w:val="00901236"/>
    <w:rsid w:val="00901EC5"/>
    <w:rsid w:val="0090285E"/>
    <w:rsid w:val="00911404"/>
    <w:rsid w:val="00914296"/>
    <w:rsid w:val="00914E0C"/>
    <w:rsid w:val="009166DC"/>
    <w:rsid w:val="00917F01"/>
    <w:rsid w:val="00921BF7"/>
    <w:rsid w:val="009228DE"/>
    <w:rsid w:val="00926DB3"/>
    <w:rsid w:val="0093729C"/>
    <w:rsid w:val="009379EB"/>
    <w:rsid w:val="00940078"/>
    <w:rsid w:val="00940C0D"/>
    <w:rsid w:val="00943C95"/>
    <w:rsid w:val="009463F8"/>
    <w:rsid w:val="00947C83"/>
    <w:rsid w:val="0095192F"/>
    <w:rsid w:val="009527BA"/>
    <w:rsid w:val="00954DBB"/>
    <w:rsid w:val="0096002B"/>
    <w:rsid w:val="009675A6"/>
    <w:rsid w:val="00974BA9"/>
    <w:rsid w:val="00976138"/>
    <w:rsid w:val="00981EC9"/>
    <w:rsid w:val="00983194"/>
    <w:rsid w:val="00984F42"/>
    <w:rsid w:val="00986C7A"/>
    <w:rsid w:val="00991A69"/>
    <w:rsid w:val="009941F5"/>
    <w:rsid w:val="00997FC5"/>
    <w:rsid w:val="009A05B5"/>
    <w:rsid w:val="009A329C"/>
    <w:rsid w:val="009B1900"/>
    <w:rsid w:val="009B4242"/>
    <w:rsid w:val="009B77F2"/>
    <w:rsid w:val="009C141A"/>
    <w:rsid w:val="009C6B3B"/>
    <w:rsid w:val="009C757B"/>
    <w:rsid w:val="009D038B"/>
    <w:rsid w:val="009D4F34"/>
    <w:rsid w:val="009D5B78"/>
    <w:rsid w:val="009D7AA7"/>
    <w:rsid w:val="009E158E"/>
    <w:rsid w:val="009F2F24"/>
    <w:rsid w:val="00A03571"/>
    <w:rsid w:val="00A05814"/>
    <w:rsid w:val="00A06D01"/>
    <w:rsid w:val="00A1273B"/>
    <w:rsid w:val="00A13FBE"/>
    <w:rsid w:val="00A200B8"/>
    <w:rsid w:val="00A20828"/>
    <w:rsid w:val="00A310E4"/>
    <w:rsid w:val="00A34201"/>
    <w:rsid w:val="00A35605"/>
    <w:rsid w:val="00A469C4"/>
    <w:rsid w:val="00A50DF5"/>
    <w:rsid w:val="00A54B4E"/>
    <w:rsid w:val="00A55789"/>
    <w:rsid w:val="00A7557A"/>
    <w:rsid w:val="00A915E1"/>
    <w:rsid w:val="00AA01D2"/>
    <w:rsid w:val="00AA75FF"/>
    <w:rsid w:val="00AA7787"/>
    <w:rsid w:val="00AB0C3D"/>
    <w:rsid w:val="00AB6A5D"/>
    <w:rsid w:val="00AC2761"/>
    <w:rsid w:val="00AC282A"/>
    <w:rsid w:val="00AC4CF9"/>
    <w:rsid w:val="00AD1BA8"/>
    <w:rsid w:val="00AD66E5"/>
    <w:rsid w:val="00AE14E8"/>
    <w:rsid w:val="00AE571B"/>
    <w:rsid w:val="00AE5A88"/>
    <w:rsid w:val="00AF1338"/>
    <w:rsid w:val="00B00140"/>
    <w:rsid w:val="00B008AA"/>
    <w:rsid w:val="00B00CE8"/>
    <w:rsid w:val="00B00D2D"/>
    <w:rsid w:val="00B027FA"/>
    <w:rsid w:val="00B04D7F"/>
    <w:rsid w:val="00B0587A"/>
    <w:rsid w:val="00B07841"/>
    <w:rsid w:val="00B12B95"/>
    <w:rsid w:val="00B15498"/>
    <w:rsid w:val="00B231CE"/>
    <w:rsid w:val="00B25B67"/>
    <w:rsid w:val="00B302D4"/>
    <w:rsid w:val="00B32132"/>
    <w:rsid w:val="00B32B66"/>
    <w:rsid w:val="00B33911"/>
    <w:rsid w:val="00B35407"/>
    <w:rsid w:val="00B41888"/>
    <w:rsid w:val="00B42BA0"/>
    <w:rsid w:val="00B47702"/>
    <w:rsid w:val="00B5282B"/>
    <w:rsid w:val="00B54217"/>
    <w:rsid w:val="00B57958"/>
    <w:rsid w:val="00B61869"/>
    <w:rsid w:val="00B75F5F"/>
    <w:rsid w:val="00B75F62"/>
    <w:rsid w:val="00B824B3"/>
    <w:rsid w:val="00B82EB7"/>
    <w:rsid w:val="00B90685"/>
    <w:rsid w:val="00B90CCC"/>
    <w:rsid w:val="00B93525"/>
    <w:rsid w:val="00B94AEF"/>
    <w:rsid w:val="00B94C7A"/>
    <w:rsid w:val="00B962AD"/>
    <w:rsid w:val="00BA48D7"/>
    <w:rsid w:val="00BA6BBF"/>
    <w:rsid w:val="00BB2FA6"/>
    <w:rsid w:val="00BB5754"/>
    <w:rsid w:val="00BC5493"/>
    <w:rsid w:val="00BD06EE"/>
    <w:rsid w:val="00BD2638"/>
    <w:rsid w:val="00BD386E"/>
    <w:rsid w:val="00BD45EB"/>
    <w:rsid w:val="00BE205D"/>
    <w:rsid w:val="00BE2071"/>
    <w:rsid w:val="00BF001F"/>
    <w:rsid w:val="00BF3EB3"/>
    <w:rsid w:val="00C00A61"/>
    <w:rsid w:val="00C056C1"/>
    <w:rsid w:val="00C108A7"/>
    <w:rsid w:val="00C122C2"/>
    <w:rsid w:val="00C146BA"/>
    <w:rsid w:val="00C22A6B"/>
    <w:rsid w:val="00C22C59"/>
    <w:rsid w:val="00C27120"/>
    <w:rsid w:val="00C271B0"/>
    <w:rsid w:val="00C272CE"/>
    <w:rsid w:val="00C32AF0"/>
    <w:rsid w:val="00C33B92"/>
    <w:rsid w:val="00C402EB"/>
    <w:rsid w:val="00C42E90"/>
    <w:rsid w:val="00C4658A"/>
    <w:rsid w:val="00C47399"/>
    <w:rsid w:val="00C61645"/>
    <w:rsid w:val="00C63471"/>
    <w:rsid w:val="00C71FB5"/>
    <w:rsid w:val="00C723AC"/>
    <w:rsid w:val="00C737E5"/>
    <w:rsid w:val="00C764FF"/>
    <w:rsid w:val="00C7788B"/>
    <w:rsid w:val="00C779E6"/>
    <w:rsid w:val="00C82A61"/>
    <w:rsid w:val="00C9105F"/>
    <w:rsid w:val="00C93C72"/>
    <w:rsid w:val="00C95515"/>
    <w:rsid w:val="00C9635D"/>
    <w:rsid w:val="00CA26CB"/>
    <w:rsid w:val="00CA7C21"/>
    <w:rsid w:val="00CC0EB9"/>
    <w:rsid w:val="00CD082C"/>
    <w:rsid w:val="00CD0CE5"/>
    <w:rsid w:val="00CD1C11"/>
    <w:rsid w:val="00CD2425"/>
    <w:rsid w:val="00CD3D18"/>
    <w:rsid w:val="00CE1FA3"/>
    <w:rsid w:val="00CE2677"/>
    <w:rsid w:val="00CE69F6"/>
    <w:rsid w:val="00CE7C87"/>
    <w:rsid w:val="00CF58C3"/>
    <w:rsid w:val="00D00ECB"/>
    <w:rsid w:val="00D01257"/>
    <w:rsid w:val="00D02E1D"/>
    <w:rsid w:val="00D033D0"/>
    <w:rsid w:val="00D03C84"/>
    <w:rsid w:val="00D05A30"/>
    <w:rsid w:val="00D139FA"/>
    <w:rsid w:val="00D13AA1"/>
    <w:rsid w:val="00D142E4"/>
    <w:rsid w:val="00D1608F"/>
    <w:rsid w:val="00D16EA7"/>
    <w:rsid w:val="00D17BB0"/>
    <w:rsid w:val="00D21ED1"/>
    <w:rsid w:val="00D21FC6"/>
    <w:rsid w:val="00D22E37"/>
    <w:rsid w:val="00D24441"/>
    <w:rsid w:val="00D2456E"/>
    <w:rsid w:val="00D24826"/>
    <w:rsid w:val="00D26F06"/>
    <w:rsid w:val="00D27E76"/>
    <w:rsid w:val="00D3130C"/>
    <w:rsid w:val="00D31626"/>
    <w:rsid w:val="00D3451A"/>
    <w:rsid w:val="00D40B77"/>
    <w:rsid w:val="00D41075"/>
    <w:rsid w:val="00D4408B"/>
    <w:rsid w:val="00D506C2"/>
    <w:rsid w:val="00D636E5"/>
    <w:rsid w:val="00D63BC3"/>
    <w:rsid w:val="00D70F60"/>
    <w:rsid w:val="00D7439B"/>
    <w:rsid w:val="00D84C75"/>
    <w:rsid w:val="00D909D5"/>
    <w:rsid w:val="00D91350"/>
    <w:rsid w:val="00D91DA7"/>
    <w:rsid w:val="00D95E02"/>
    <w:rsid w:val="00DA0193"/>
    <w:rsid w:val="00DA18E1"/>
    <w:rsid w:val="00DA4743"/>
    <w:rsid w:val="00DB14F2"/>
    <w:rsid w:val="00DB24E6"/>
    <w:rsid w:val="00DB27E7"/>
    <w:rsid w:val="00DC03F5"/>
    <w:rsid w:val="00DC245D"/>
    <w:rsid w:val="00DC3824"/>
    <w:rsid w:val="00DD01F0"/>
    <w:rsid w:val="00DD23A5"/>
    <w:rsid w:val="00DD3F41"/>
    <w:rsid w:val="00DD6612"/>
    <w:rsid w:val="00DE0C77"/>
    <w:rsid w:val="00DF099D"/>
    <w:rsid w:val="00DF19D2"/>
    <w:rsid w:val="00DF46FF"/>
    <w:rsid w:val="00E02075"/>
    <w:rsid w:val="00E02F2E"/>
    <w:rsid w:val="00E0332C"/>
    <w:rsid w:val="00E071E5"/>
    <w:rsid w:val="00E103CF"/>
    <w:rsid w:val="00E202E8"/>
    <w:rsid w:val="00E26769"/>
    <w:rsid w:val="00E31631"/>
    <w:rsid w:val="00E332CF"/>
    <w:rsid w:val="00E34AF5"/>
    <w:rsid w:val="00E35CCD"/>
    <w:rsid w:val="00E46C1D"/>
    <w:rsid w:val="00E53BDC"/>
    <w:rsid w:val="00E6098B"/>
    <w:rsid w:val="00E60EE0"/>
    <w:rsid w:val="00E638CB"/>
    <w:rsid w:val="00E63A72"/>
    <w:rsid w:val="00E63E6F"/>
    <w:rsid w:val="00E6615C"/>
    <w:rsid w:val="00E76D4A"/>
    <w:rsid w:val="00E776A9"/>
    <w:rsid w:val="00E86F16"/>
    <w:rsid w:val="00E90B66"/>
    <w:rsid w:val="00E9183B"/>
    <w:rsid w:val="00E93203"/>
    <w:rsid w:val="00E965E4"/>
    <w:rsid w:val="00E97E7E"/>
    <w:rsid w:val="00EA31F1"/>
    <w:rsid w:val="00EA32C6"/>
    <w:rsid w:val="00EA7ED9"/>
    <w:rsid w:val="00EB1AEF"/>
    <w:rsid w:val="00EB4BAA"/>
    <w:rsid w:val="00EB7231"/>
    <w:rsid w:val="00EC26F8"/>
    <w:rsid w:val="00ED063B"/>
    <w:rsid w:val="00ED28FE"/>
    <w:rsid w:val="00ED3BD1"/>
    <w:rsid w:val="00ED64D2"/>
    <w:rsid w:val="00EE1786"/>
    <w:rsid w:val="00EE1A92"/>
    <w:rsid w:val="00EE2A3B"/>
    <w:rsid w:val="00EE3CD0"/>
    <w:rsid w:val="00EE781B"/>
    <w:rsid w:val="00EF0433"/>
    <w:rsid w:val="00EF0795"/>
    <w:rsid w:val="00EF26A3"/>
    <w:rsid w:val="00EF5D0E"/>
    <w:rsid w:val="00F02A81"/>
    <w:rsid w:val="00F07C64"/>
    <w:rsid w:val="00F12BF1"/>
    <w:rsid w:val="00F134C7"/>
    <w:rsid w:val="00F148FB"/>
    <w:rsid w:val="00F168E2"/>
    <w:rsid w:val="00F24ADB"/>
    <w:rsid w:val="00F35D3E"/>
    <w:rsid w:val="00F3795C"/>
    <w:rsid w:val="00F44D17"/>
    <w:rsid w:val="00F50FEA"/>
    <w:rsid w:val="00F57156"/>
    <w:rsid w:val="00F62780"/>
    <w:rsid w:val="00F66DF3"/>
    <w:rsid w:val="00F83C26"/>
    <w:rsid w:val="00F84FF4"/>
    <w:rsid w:val="00F91DC5"/>
    <w:rsid w:val="00F93710"/>
    <w:rsid w:val="00F97B3A"/>
    <w:rsid w:val="00FA4F8E"/>
    <w:rsid w:val="00FA68C7"/>
    <w:rsid w:val="00FA7884"/>
    <w:rsid w:val="00FC01E9"/>
    <w:rsid w:val="00FC5396"/>
    <w:rsid w:val="00FC6D60"/>
    <w:rsid w:val="00FC75F5"/>
    <w:rsid w:val="00FD25F8"/>
    <w:rsid w:val="00FD3603"/>
    <w:rsid w:val="00FE2248"/>
    <w:rsid w:val="00FE25F5"/>
    <w:rsid w:val="00FE34A6"/>
    <w:rsid w:val="00FE4537"/>
    <w:rsid w:val="00FE4D22"/>
    <w:rsid w:val="00FF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B76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E103CF"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E103CF"/>
    <w:pPr>
      <w:keepNext/>
      <w:jc w:val="center"/>
      <w:outlineLvl w:val="1"/>
    </w:pPr>
    <w:rPr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65B76"/>
    <w:rPr>
      <w:b/>
      <w:bCs/>
    </w:rPr>
  </w:style>
  <w:style w:type="paragraph" w:styleId="NormalnyWeb">
    <w:name w:val="Normal (Web)"/>
    <w:basedOn w:val="Normalny"/>
    <w:semiHidden/>
    <w:rsid w:val="00665B7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">
    <w:name w:val="Body Text"/>
    <w:basedOn w:val="Normalny"/>
    <w:link w:val="TekstpodstawowyZnak"/>
    <w:semiHidden/>
    <w:rsid w:val="00665B76"/>
    <w:pPr>
      <w:jc w:val="center"/>
    </w:pPr>
    <w:rPr>
      <w:sz w:val="18"/>
      <w:szCs w:val="20"/>
      <w:lang w:val="x-none"/>
    </w:rPr>
  </w:style>
  <w:style w:type="character" w:customStyle="1" w:styleId="TekstpodstawowyZnak">
    <w:name w:val="Tekst podstawowy Znak"/>
    <w:link w:val="Tekstpodstawowy"/>
    <w:semiHidden/>
    <w:rsid w:val="00665B76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Tytu">
    <w:name w:val="Title"/>
    <w:basedOn w:val="Normalny"/>
    <w:link w:val="TytuZnak"/>
    <w:qFormat/>
    <w:rsid w:val="00665B76"/>
    <w:pPr>
      <w:jc w:val="center"/>
    </w:pPr>
    <w:rPr>
      <w:b/>
      <w:sz w:val="20"/>
      <w:szCs w:val="20"/>
      <w:lang w:val="x-none"/>
    </w:rPr>
  </w:style>
  <w:style w:type="character" w:customStyle="1" w:styleId="TytuZnak">
    <w:name w:val="Tytuł Znak"/>
    <w:link w:val="Tytu"/>
    <w:rsid w:val="00665B7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65B76"/>
    <w:pPr>
      <w:ind w:left="357"/>
      <w:jc w:val="right"/>
    </w:pPr>
    <w:rPr>
      <w:rFonts w:ascii="Arial" w:hAnsi="Arial"/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semiHidden/>
    <w:rsid w:val="00665B76"/>
    <w:rPr>
      <w:rFonts w:ascii="Arial" w:eastAsia="Times New Roman" w:hAnsi="Arial" w:cs="Arial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764FF"/>
    <w:pPr>
      <w:ind w:left="708"/>
    </w:pPr>
  </w:style>
  <w:style w:type="character" w:styleId="Hipercze">
    <w:name w:val="Hyperlink"/>
    <w:unhideWhenUsed/>
    <w:rsid w:val="00B54217"/>
    <w:rPr>
      <w:color w:val="0000FF"/>
      <w:u w:val="single"/>
    </w:rPr>
  </w:style>
  <w:style w:type="character" w:customStyle="1" w:styleId="Nagwek1Znak">
    <w:name w:val="Nagłówek 1 Znak"/>
    <w:link w:val="Nagwek1"/>
    <w:rsid w:val="00E103CF"/>
    <w:rPr>
      <w:rFonts w:ascii="Times New Roman" w:eastAsia="Times New Roman" w:hAnsi="Times New Roman"/>
      <w:sz w:val="28"/>
    </w:rPr>
  </w:style>
  <w:style w:type="character" w:customStyle="1" w:styleId="Nagwek2Znak">
    <w:name w:val="Nagłówek 2 Znak"/>
    <w:link w:val="Nagwek2"/>
    <w:rsid w:val="00E103CF"/>
    <w:rPr>
      <w:rFonts w:ascii="Times New Roman" w:eastAsia="Times New Roman" w:hAnsi="Times New Roman"/>
      <w:b/>
      <w:bCs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77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47702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D636E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l-PL" w:eastAsia="en-US"/>
    </w:rPr>
  </w:style>
  <w:style w:type="paragraph" w:customStyle="1" w:styleId="Akapitzlist1">
    <w:name w:val="Akapit z listą1"/>
    <w:basedOn w:val="Normalny"/>
    <w:rsid w:val="009B1900"/>
    <w:pPr>
      <w:suppressAutoHyphens/>
      <w:spacing w:after="200" w:line="100" w:lineRule="atLeast"/>
    </w:pPr>
    <w:rPr>
      <w:rFonts w:ascii="Calibri" w:eastAsia="SimSun" w:hAnsi="Calibri" w:cs="font206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B76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E103CF"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E103CF"/>
    <w:pPr>
      <w:keepNext/>
      <w:jc w:val="center"/>
      <w:outlineLvl w:val="1"/>
    </w:pPr>
    <w:rPr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65B76"/>
    <w:rPr>
      <w:b/>
      <w:bCs/>
    </w:rPr>
  </w:style>
  <w:style w:type="paragraph" w:styleId="NormalnyWeb">
    <w:name w:val="Normal (Web)"/>
    <w:basedOn w:val="Normalny"/>
    <w:semiHidden/>
    <w:rsid w:val="00665B7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">
    <w:name w:val="Body Text"/>
    <w:basedOn w:val="Normalny"/>
    <w:link w:val="TekstpodstawowyZnak"/>
    <w:semiHidden/>
    <w:rsid w:val="00665B76"/>
    <w:pPr>
      <w:jc w:val="center"/>
    </w:pPr>
    <w:rPr>
      <w:sz w:val="18"/>
      <w:szCs w:val="20"/>
      <w:lang w:val="x-none"/>
    </w:rPr>
  </w:style>
  <w:style w:type="character" w:customStyle="1" w:styleId="TekstpodstawowyZnak">
    <w:name w:val="Tekst podstawowy Znak"/>
    <w:link w:val="Tekstpodstawowy"/>
    <w:semiHidden/>
    <w:rsid w:val="00665B76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Tytu">
    <w:name w:val="Title"/>
    <w:basedOn w:val="Normalny"/>
    <w:link w:val="TytuZnak"/>
    <w:qFormat/>
    <w:rsid w:val="00665B76"/>
    <w:pPr>
      <w:jc w:val="center"/>
    </w:pPr>
    <w:rPr>
      <w:b/>
      <w:sz w:val="20"/>
      <w:szCs w:val="20"/>
      <w:lang w:val="x-none"/>
    </w:rPr>
  </w:style>
  <w:style w:type="character" w:customStyle="1" w:styleId="TytuZnak">
    <w:name w:val="Tytuł Znak"/>
    <w:link w:val="Tytu"/>
    <w:rsid w:val="00665B7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65B76"/>
    <w:pPr>
      <w:ind w:left="357"/>
      <w:jc w:val="right"/>
    </w:pPr>
    <w:rPr>
      <w:rFonts w:ascii="Arial" w:hAnsi="Arial"/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semiHidden/>
    <w:rsid w:val="00665B76"/>
    <w:rPr>
      <w:rFonts w:ascii="Arial" w:eastAsia="Times New Roman" w:hAnsi="Arial" w:cs="Arial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764FF"/>
    <w:pPr>
      <w:ind w:left="708"/>
    </w:pPr>
  </w:style>
  <w:style w:type="character" w:styleId="Hipercze">
    <w:name w:val="Hyperlink"/>
    <w:unhideWhenUsed/>
    <w:rsid w:val="00B54217"/>
    <w:rPr>
      <w:color w:val="0000FF"/>
      <w:u w:val="single"/>
    </w:rPr>
  </w:style>
  <w:style w:type="character" w:customStyle="1" w:styleId="Nagwek1Znak">
    <w:name w:val="Nagłówek 1 Znak"/>
    <w:link w:val="Nagwek1"/>
    <w:rsid w:val="00E103CF"/>
    <w:rPr>
      <w:rFonts w:ascii="Times New Roman" w:eastAsia="Times New Roman" w:hAnsi="Times New Roman"/>
      <w:sz w:val="28"/>
    </w:rPr>
  </w:style>
  <w:style w:type="character" w:customStyle="1" w:styleId="Nagwek2Znak">
    <w:name w:val="Nagłówek 2 Znak"/>
    <w:link w:val="Nagwek2"/>
    <w:rsid w:val="00E103CF"/>
    <w:rPr>
      <w:rFonts w:ascii="Times New Roman" w:eastAsia="Times New Roman" w:hAnsi="Times New Roman"/>
      <w:b/>
      <w:bCs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77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47702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D636E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l-PL" w:eastAsia="en-US"/>
    </w:rPr>
  </w:style>
  <w:style w:type="paragraph" w:customStyle="1" w:styleId="Akapitzlist1">
    <w:name w:val="Akapit z listą1"/>
    <w:basedOn w:val="Normalny"/>
    <w:rsid w:val="009B1900"/>
    <w:pPr>
      <w:suppressAutoHyphens/>
      <w:spacing w:after="200" w:line="100" w:lineRule="atLeast"/>
    </w:pPr>
    <w:rPr>
      <w:rFonts w:ascii="Calibri" w:eastAsia="SimSun" w:hAnsi="Calibri" w:cs="font206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B2719-A059-45AF-BDA6-A21E2336D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Załącznik Nr 1</vt:lpstr>
      <vt:lpstr>Załącznik Nr 1</vt:lpstr>
    </vt:vector>
  </TitlesOfParts>
  <Company>Your Company Name</Company>
  <LinksUpToDate>false</LinksUpToDate>
  <CharactersWithSpaces>1127</CharactersWithSpaces>
  <SharedDoc>false</SharedDoc>
  <HLinks>
    <vt:vector size="18" baseType="variant">
      <vt:variant>
        <vt:i4>1900564</vt:i4>
      </vt:variant>
      <vt:variant>
        <vt:i4>6</vt:i4>
      </vt:variant>
      <vt:variant>
        <vt:i4>0</vt:i4>
      </vt:variant>
      <vt:variant>
        <vt:i4>5</vt:i4>
      </vt:variant>
      <vt:variant>
        <vt:lpwstr>http://www.cdism.sum.edu.pl/</vt:lpwstr>
      </vt:variant>
      <vt:variant>
        <vt:lpwstr/>
      </vt:variant>
      <vt:variant>
        <vt:i4>1900564</vt:i4>
      </vt:variant>
      <vt:variant>
        <vt:i4>3</vt:i4>
      </vt:variant>
      <vt:variant>
        <vt:i4>0</vt:i4>
      </vt:variant>
      <vt:variant>
        <vt:i4>5</vt:i4>
      </vt:variant>
      <vt:variant>
        <vt:lpwstr>http://www.cdism.sum.edu.pl/</vt:lpwstr>
      </vt:variant>
      <vt:variant>
        <vt:lpwstr/>
      </vt:variant>
      <vt:variant>
        <vt:i4>1900564</vt:i4>
      </vt:variant>
      <vt:variant>
        <vt:i4>0</vt:i4>
      </vt:variant>
      <vt:variant>
        <vt:i4>0</vt:i4>
      </vt:variant>
      <vt:variant>
        <vt:i4>5</vt:i4>
      </vt:variant>
      <vt:variant>
        <vt:lpwstr>http://www.cdism.sum.edu.pl/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Michal Henke</dc:creator>
  <cp:lastModifiedBy>Paweł Szokalski</cp:lastModifiedBy>
  <cp:revision>31</cp:revision>
  <cp:lastPrinted>2016-08-01T12:14:00Z</cp:lastPrinted>
  <dcterms:created xsi:type="dcterms:W3CDTF">2016-09-12T08:17:00Z</dcterms:created>
  <dcterms:modified xsi:type="dcterms:W3CDTF">2016-10-14T13:02:00Z</dcterms:modified>
</cp:coreProperties>
</file>