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92361B">
        <w:rPr>
          <w:rFonts w:ascii="Ubuntu" w:hAnsi="Ubuntu" w:cs="Times New Roman"/>
        </w:rPr>
        <w:t>10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62414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493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61919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486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55046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479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61922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471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62227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471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62411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471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64138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467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62580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464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62248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464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63043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462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64264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461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62371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64176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67231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71092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62364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67238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64145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62340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62299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450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62178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443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62265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443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67182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440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64117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439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62482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436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62335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436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67184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435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67156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435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63060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432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67224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430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62475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62509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63042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62220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62303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61100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428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69171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428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62205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63095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64239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64082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67035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71093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62356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61188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59185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62618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62699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59093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420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67228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418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64154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67165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62569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63036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62487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62675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59397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64251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64166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59136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62064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410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71089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408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62481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61947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62572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57560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64143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67249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69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67193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67157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62376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62477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61087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lastRenderedPageBreak/>
              <w:t>74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62579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62520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62264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58302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59488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400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79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62380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394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58496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393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62624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393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67069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390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62263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388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64112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67227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62605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386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62343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64216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382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89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59172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381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72694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380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62693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379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64229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377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62236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375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72720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373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69172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373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64109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370</w:t>
            </w:r>
          </w:p>
        </w:tc>
        <w:bookmarkStart w:id="0" w:name="_GoBack"/>
        <w:bookmarkEnd w:id="0"/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59491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367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67080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365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99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62515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364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70235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363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72695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363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102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59676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363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103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59615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350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104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59092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350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105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62694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338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106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59689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329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107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55932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320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108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62517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319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109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68587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318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110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55878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314</w:t>
            </w:r>
          </w:p>
        </w:tc>
      </w:tr>
      <w:tr w:rsidR="00CF067A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F067A" w:rsidRPr="008722CC" w:rsidRDefault="00CF067A" w:rsidP="00F4516C">
            <w:pPr>
              <w:jc w:val="center"/>
            </w:pPr>
            <w:r w:rsidRPr="008722CC">
              <w:t>111</w:t>
            </w:r>
          </w:p>
        </w:tc>
        <w:tc>
          <w:tcPr>
            <w:tcW w:w="2410" w:type="dxa"/>
            <w:shd w:val="clear" w:color="auto" w:fill="auto"/>
            <w:noWrap/>
          </w:tcPr>
          <w:p w:rsidR="00CF067A" w:rsidRPr="003B4C42" w:rsidRDefault="00CF067A" w:rsidP="001C617A">
            <w:pPr>
              <w:jc w:val="center"/>
            </w:pPr>
            <w:r w:rsidRPr="003B4C42">
              <w:t>56400</w:t>
            </w:r>
          </w:p>
        </w:tc>
        <w:tc>
          <w:tcPr>
            <w:tcW w:w="2552" w:type="dxa"/>
            <w:shd w:val="clear" w:color="auto" w:fill="auto"/>
            <w:noWrap/>
          </w:tcPr>
          <w:p w:rsidR="00CF067A" w:rsidRDefault="00CF067A" w:rsidP="001C617A">
            <w:pPr>
              <w:jc w:val="center"/>
            </w:pPr>
            <w:r w:rsidRPr="003B4C42">
              <w:t>292</w:t>
            </w:r>
          </w:p>
        </w:tc>
      </w:tr>
      <w:tr w:rsidR="00F453BF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453BF" w:rsidRPr="008722CC" w:rsidRDefault="00F453BF" w:rsidP="00F4516C">
            <w:pPr>
              <w:jc w:val="center"/>
            </w:pPr>
          </w:p>
        </w:tc>
        <w:tc>
          <w:tcPr>
            <w:tcW w:w="2410" w:type="dxa"/>
            <w:shd w:val="clear" w:color="auto" w:fill="auto"/>
            <w:noWrap/>
          </w:tcPr>
          <w:p w:rsidR="00F453BF" w:rsidRPr="00167D3B" w:rsidRDefault="00F453BF" w:rsidP="00E93102">
            <w:pPr>
              <w:jc w:val="center"/>
            </w:pPr>
            <w:r w:rsidRPr="00167D3B">
              <w:t>62434</w:t>
            </w:r>
          </w:p>
        </w:tc>
        <w:tc>
          <w:tcPr>
            <w:tcW w:w="2552" w:type="dxa"/>
            <w:shd w:val="clear" w:color="auto" w:fill="auto"/>
            <w:noWrap/>
          </w:tcPr>
          <w:p w:rsidR="00F453BF" w:rsidRPr="003B4C42" w:rsidRDefault="00F453BF" w:rsidP="00F453BF">
            <w:pPr>
              <w:jc w:val="center"/>
            </w:pPr>
            <w:r>
              <w:t>niezakwalifikowany/a</w:t>
            </w:r>
          </w:p>
        </w:tc>
      </w:tr>
      <w:tr w:rsidR="00F453BF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453BF" w:rsidRPr="008722CC" w:rsidRDefault="00F453BF" w:rsidP="00F4516C">
            <w:pPr>
              <w:jc w:val="center"/>
            </w:pPr>
          </w:p>
        </w:tc>
        <w:tc>
          <w:tcPr>
            <w:tcW w:w="2410" w:type="dxa"/>
            <w:shd w:val="clear" w:color="auto" w:fill="auto"/>
            <w:noWrap/>
          </w:tcPr>
          <w:p w:rsidR="00F453BF" w:rsidRPr="00167D3B" w:rsidRDefault="00F453BF" w:rsidP="00E93102">
            <w:pPr>
              <w:jc w:val="center"/>
            </w:pPr>
            <w:r w:rsidRPr="00167D3B">
              <w:t>62152</w:t>
            </w:r>
          </w:p>
        </w:tc>
        <w:tc>
          <w:tcPr>
            <w:tcW w:w="2552" w:type="dxa"/>
            <w:shd w:val="clear" w:color="auto" w:fill="auto"/>
            <w:noWrap/>
          </w:tcPr>
          <w:p w:rsidR="00F453BF" w:rsidRPr="003B4C42" w:rsidRDefault="00F453BF" w:rsidP="001C617A">
            <w:pPr>
              <w:jc w:val="center"/>
            </w:pPr>
            <w:r>
              <w:t>niezakwalifikowany/a</w:t>
            </w:r>
          </w:p>
        </w:tc>
      </w:tr>
      <w:tr w:rsidR="00F453BF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453BF" w:rsidRPr="008722CC" w:rsidRDefault="00F453BF" w:rsidP="00F4516C">
            <w:pPr>
              <w:jc w:val="center"/>
            </w:pPr>
          </w:p>
        </w:tc>
        <w:tc>
          <w:tcPr>
            <w:tcW w:w="2410" w:type="dxa"/>
            <w:shd w:val="clear" w:color="auto" w:fill="auto"/>
            <w:noWrap/>
          </w:tcPr>
          <w:p w:rsidR="00F453BF" w:rsidRDefault="00F453BF" w:rsidP="00E93102">
            <w:pPr>
              <w:jc w:val="center"/>
            </w:pPr>
            <w:r w:rsidRPr="00167D3B">
              <w:t>59030</w:t>
            </w:r>
          </w:p>
        </w:tc>
        <w:tc>
          <w:tcPr>
            <w:tcW w:w="2552" w:type="dxa"/>
            <w:shd w:val="clear" w:color="auto" w:fill="auto"/>
            <w:noWrap/>
          </w:tcPr>
          <w:p w:rsidR="00F453BF" w:rsidRPr="003B4C42" w:rsidRDefault="00F453BF" w:rsidP="001C617A">
            <w:pPr>
              <w:jc w:val="center"/>
            </w:pPr>
            <w:r>
              <w:t>niezakwalifikowany/a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altName w:val="Arial"/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684B-B69E-41C1-835C-ABAB1062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2006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60</cp:revision>
  <cp:lastPrinted>2016-08-01T12:14:00Z</cp:lastPrinted>
  <dcterms:created xsi:type="dcterms:W3CDTF">2016-09-12T08:17:00Z</dcterms:created>
  <dcterms:modified xsi:type="dcterms:W3CDTF">2017-02-08T08:35:00Z</dcterms:modified>
</cp:coreProperties>
</file>