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0C7A1B">
        <w:rPr>
          <w:rStyle w:val="Pogrubienie"/>
          <w:rFonts w:ascii="Ubuntu" w:hAnsi="Ubuntu" w:cs="Times New Roman"/>
        </w:rPr>
        <w:t xml:space="preserve">Wynik rekrutacji </w:t>
      </w:r>
    </w:p>
    <w:p w:rsidR="00600E19" w:rsidRPr="000C7A1B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F62780" w:rsidRPr="000C7A1B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0C7A1B">
        <w:rPr>
          <w:rFonts w:ascii="Ubuntu" w:hAnsi="Ubuntu" w:cs="Times New Roman"/>
        </w:rPr>
        <w:t xml:space="preserve">Lista rankingowa przyjętych na szkolenie (nabór nr </w:t>
      </w:r>
      <w:r w:rsidR="0092361B">
        <w:rPr>
          <w:rFonts w:ascii="Ubuntu" w:hAnsi="Ubuntu" w:cs="Times New Roman"/>
        </w:rPr>
        <w:t>1</w:t>
      </w:r>
      <w:r w:rsidR="0079109F">
        <w:rPr>
          <w:rFonts w:ascii="Ubuntu" w:hAnsi="Ubuntu" w:cs="Times New Roman"/>
        </w:rPr>
        <w:t>3</w:t>
      </w:r>
      <w:r w:rsidRPr="000C7A1B">
        <w:rPr>
          <w:rFonts w:ascii="Ubuntu" w:hAnsi="Ubuntu" w:cs="Times New Roman"/>
        </w:rPr>
        <w:t xml:space="preserve">) dla studentów SUM „Podstawowe zabiegi resuscytacyjne – Basic Life </w:t>
      </w:r>
      <w:proofErr w:type="spellStart"/>
      <w:r w:rsidRPr="000C7A1B">
        <w:rPr>
          <w:rFonts w:ascii="Ubuntu" w:hAnsi="Ubuntu" w:cs="Times New Roman"/>
        </w:rPr>
        <w:t>Support</w:t>
      </w:r>
      <w:proofErr w:type="spellEnd"/>
      <w:r w:rsidRPr="000C7A1B">
        <w:rPr>
          <w:rFonts w:ascii="Ubuntu" w:hAnsi="Ubuntu" w:cs="Times New Roman"/>
        </w:rPr>
        <w:t xml:space="preserve"> (BLS)” w ramach projektu ”Centrum Symulacji Medycznej Śląskiego Uniwersytetu Medycznego w Katowicach – odpowiedzią na potrzeby współczesnej edukacji medycznej.</w:t>
      </w:r>
    </w:p>
    <w:p w:rsidR="009527BA" w:rsidRPr="000C7A1B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tbl>
      <w:tblPr>
        <w:tblW w:w="611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410"/>
        <w:gridCol w:w="2552"/>
      </w:tblGrid>
      <w:tr w:rsidR="005B5406" w:rsidRPr="000C7A1B" w:rsidTr="00880070">
        <w:trPr>
          <w:trHeight w:val="1244"/>
        </w:trPr>
        <w:tc>
          <w:tcPr>
            <w:tcW w:w="1149" w:type="dxa"/>
            <w:shd w:val="clear" w:color="000000" w:fill="D9D9D9"/>
            <w:vAlign w:val="center"/>
            <w:hideMark/>
          </w:tcPr>
          <w:p w:rsidR="005B5406" w:rsidRPr="00145647" w:rsidRDefault="005B5406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</w:t>
            </w:r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iejsce</w:t>
            </w:r>
            <w:proofErr w:type="spellEnd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145647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5B5406" w:rsidRPr="00145647" w:rsidRDefault="005B540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2552" w:type="dxa"/>
            <w:shd w:val="clear" w:color="000000" w:fill="D9D9D9"/>
            <w:noWrap/>
            <w:vAlign w:val="center"/>
            <w:hideMark/>
          </w:tcPr>
          <w:p w:rsidR="005B5406" w:rsidRPr="00145647" w:rsidRDefault="005B540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bookmarkStart w:id="0" w:name="_GoBack"/>
            <w:bookmarkEnd w:id="0"/>
            <w:r w:rsidRPr="00145559"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64187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483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59508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483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3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64099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478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4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68484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473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62274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471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6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62203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471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7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62424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471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8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62183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464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9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62289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464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10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62169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464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11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62214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464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12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64433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461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13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62421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457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14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59715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450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62283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450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16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64172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444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17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64096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444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18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62304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443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19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64252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439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20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62370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436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21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64247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433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22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64080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433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23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62440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429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24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64447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428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25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62492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421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26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57425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421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27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62511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421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28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62301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421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29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60190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418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30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62211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414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31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62489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407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lastRenderedPageBreak/>
              <w:t>32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61947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407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62576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407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34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59488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400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35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59677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400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36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62573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400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37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59731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392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38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59009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390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39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59064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390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40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62395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388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41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62537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386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42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62551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386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43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59560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383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44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99622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378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45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62614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369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46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62616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369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47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59070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367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48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62702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363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49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59049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358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50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62617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356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51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62495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356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52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62688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350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53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67012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345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54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62512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343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55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60282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342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56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56245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336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57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2C5775">
            <w:r w:rsidRPr="000B421B">
              <w:t>62558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Default="002E1B20" w:rsidP="002C5775">
            <w:r w:rsidRPr="000B421B">
              <w:t>331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58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0F6FF3">
            <w:r w:rsidRPr="000B421B">
              <w:t>67207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0F6FF3">
            <w:r>
              <w:t>lista rezerwowa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59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57740E">
            <w:r w:rsidRPr="000B421B">
              <w:t>67175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57740E">
            <w:r>
              <w:t>lista rezerwowa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60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0B421B" w:rsidRDefault="002E1B20" w:rsidP="00CE364A">
            <w:r w:rsidRPr="000B421B">
              <w:t>67194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0B421B" w:rsidRDefault="002E1B20" w:rsidP="00CE364A">
            <w:r>
              <w:t>lista rezerwowa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61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D715F5" w:rsidRDefault="002E1B20" w:rsidP="003933FB">
            <w:r w:rsidRPr="00D715F5">
              <w:t>67205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F62CD8" w:rsidRDefault="002E1B20" w:rsidP="00A10970">
            <w:r>
              <w:t>lista rezerwowa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62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D715F5" w:rsidRDefault="002E1B20" w:rsidP="003933FB">
            <w:r w:rsidRPr="00D715F5">
              <w:t>67244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Default="002E1B20" w:rsidP="00A10970">
            <w:r>
              <w:t>lista rezerwowa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63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D715F5" w:rsidRDefault="002E1B20" w:rsidP="003933FB">
            <w:r w:rsidRPr="00D715F5">
              <w:t>68496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35635E" w:rsidRDefault="002E1B20" w:rsidP="00A10970">
            <w:r>
              <w:t>lista rezerwowa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64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D715F5" w:rsidRDefault="002E1B20" w:rsidP="003933FB">
            <w:r w:rsidRPr="00D715F5">
              <w:t>67164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35635E" w:rsidRDefault="002E1B20" w:rsidP="00A10970">
            <w:r>
              <w:t>lista rezerwowa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65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D715F5" w:rsidRDefault="002E1B20" w:rsidP="003933FB">
            <w:r w:rsidRPr="00D715F5">
              <w:t>68566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35635E" w:rsidRDefault="002E1B20" w:rsidP="00A10970">
            <w:r>
              <w:t>lista rezerwowa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66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D715F5" w:rsidRDefault="002E1B20" w:rsidP="003933FB">
            <w:r w:rsidRPr="00D715F5">
              <w:t>68530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35635E" w:rsidRDefault="002E1B20" w:rsidP="00A10970">
            <w:r>
              <w:t>lista rezerwowa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67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D715F5" w:rsidRDefault="002E1B20" w:rsidP="003933FB">
            <w:r w:rsidRPr="00D715F5">
              <w:t>68584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35635E" w:rsidRDefault="002E1B20" w:rsidP="00A10970">
            <w:r>
              <w:t>lista rezerwowa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68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D715F5" w:rsidRDefault="002E1B20" w:rsidP="003933FB">
            <w:r w:rsidRPr="00D715F5">
              <w:t>68500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35635E" w:rsidRDefault="002E1B20" w:rsidP="00A10970">
            <w:r>
              <w:t>lista rezerwowa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69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Default="002E1B20" w:rsidP="003933FB">
            <w:r w:rsidRPr="00D715F5">
              <w:t>68564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35635E" w:rsidRDefault="002E1B20" w:rsidP="00A10970">
            <w:r>
              <w:t>lista rezerwowa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70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Pr="00F62CD8" w:rsidRDefault="002E1B20" w:rsidP="00E14CC0">
            <w:r w:rsidRPr="00F62CD8">
              <w:t>67538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Pr="00F62CD8" w:rsidRDefault="002E1B20" w:rsidP="00A10970">
            <w:r>
              <w:t>niezakwalifikowany/a</w:t>
            </w:r>
          </w:p>
        </w:tc>
      </w:tr>
      <w:tr w:rsidR="002E1B20" w:rsidRPr="00145647" w:rsidTr="00880070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2E1B20" w:rsidRPr="00145559" w:rsidRDefault="002E1B20" w:rsidP="004C5A26">
            <w:r w:rsidRPr="00145559">
              <w:t>71</w:t>
            </w:r>
          </w:p>
        </w:tc>
        <w:tc>
          <w:tcPr>
            <w:tcW w:w="2410" w:type="dxa"/>
            <w:shd w:val="clear" w:color="auto" w:fill="auto"/>
            <w:noWrap/>
          </w:tcPr>
          <w:p w:rsidR="002E1B20" w:rsidRDefault="002E1B20" w:rsidP="00E14CC0">
            <w:r w:rsidRPr="00F62CD8">
              <w:t>62653</w:t>
            </w:r>
          </w:p>
        </w:tc>
        <w:tc>
          <w:tcPr>
            <w:tcW w:w="2552" w:type="dxa"/>
            <w:shd w:val="clear" w:color="auto" w:fill="auto"/>
            <w:noWrap/>
          </w:tcPr>
          <w:p w:rsidR="002E1B20" w:rsidRDefault="002E1B20" w:rsidP="00A10970">
            <w:r>
              <w:t>niezakwalifikowany/a</w:t>
            </w:r>
          </w:p>
        </w:tc>
      </w:tr>
    </w:tbl>
    <w:p w:rsidR="00E9183B" w:rsidRPr="000C7A1B" w:rsidRDefault="00E9183B" w:rsidP="005F452F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0C7A1B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20204"/>
    <w:rsid w:val="0002147E"/>
    <w:rsid w:val="00021D8C"/>
    <w:rsid w:val="00023806"/>
    <w:rsid w:val="00025750"/>
    <w:rsid w:val="00030844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557A"/>
    <w:rsid w:val="001971FF"/>
    <w:rsid w:val="0019727F"/>
    <w:rsid w:val="00197FFA"/>
    <w:rsid w:val="001A0111"/>
    <w:rsid w:val="001A5FF1"/>
    <w:rsid w:val="001A7211"/>
    <w:rsid w:val="001A7F12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80672"/>
    <w:rsid w:val="00284FD0"/>
    <w:rsid w:val="002878B7"/>
    <w:rsid w:val="00287E22"/>
    <w:rsid w:val="00296FAF"/>
    <w:rsid w:val="002A4CB8"/>
    <w:rsid w:val="002C48EA"/>
    <w:rsid w:val="002D4E71"/>
    <w:rsid w:val="002E1B20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5EF3"/>
    <w:rsid w:val="00367C87"/>
    <w:rsid w:val="003700AC"/>
    <w:rsid w:val="003841DB"/>
    <w:rsid w:val="00384BB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3502"/>
    <w:rsid w:val="004B762C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1414D"/>
    <w:rsid w:val="00516000"/>
    <w:rsid w:val="005309ED"/>
    <w:rsid w:val="00533065"/>
    <w:rsid w:val="00543284"/>
    <w:rsid w:val="005433C3"/>
    <w:rsid w:val="00543C4E"/>
    <w:rsid w:val="00561D3D"/>
    <w:rsid w:val="00564891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3F19"/>
    <w:rsid w:val="006D1986"/>
    <w:rsid w:val="006D1CAA"/>
    <w:rsid w:val="006D5118"/>
    <w:rsid w:val="006D64A3"/>
    <w:rsid w:val="006D6B7C"/>
    <w:rsid w:val="006E036D"/>
    <w:rsid w:val="006E0C41"/>
    <w:rsid w:val="006E3474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47F2"/>
    <w:rsid w:val="0079109F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C65FD"/>
    <w:rsid w:val="007C7C6F"/>
    <w:rsid w:val="007C7FF8"/>
    <w:rsid w:val="007D463B"/>
    <w:rsid w:val="007D6D1C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6A99"/>
    <w:rsid w:val="008074AD"/>
    <w:rsid w:val="008105DF"/>
    <w:rsid w:val="0081343B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80B"/>
    <w:rsid w:val="00855F77"/>
    <w:rsid w:val="0086028A"/>
    <w:rsid w:val="00864C86"/>
    <w:rsid w:val="00874DC0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6002B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4F34"/>
    <w:rsid w:val="009D5B78"/>
    <w:rsid w:val="009D7AA7"/>
    <w:rsid w:val="009E158E"/>
    <w:rsid w:val="009F2F24"/>
    <w:rsid w:val="00A03571"/>
    <w:rsid w:val="00A05814"/>
    <w:rsid w:val="00A06D01"/>
    <w:rsid w:val="00A10970"/>
    <w:rsid w:val="00A1273B"/>
    <w:rsid w:val="00A13FBE"/>
    <w:rsid w:val="00A200B8"/>
    <w:rsid w:val="00A20828"/>
    <w:rsid w:val="00A244D0"/>
    <w:rsid w:val="00A310E4"/>
    <w:rsid w:val="00A34201"/>
    <w:rsid w:val="00A35605"/>
    <w:rsid w:val="00A469C4"/>
    <w:rsid w:val="00A50DF5"/>
    <w:rsid w:val="00A54B4E"/>
    <w:rsid w:val="00A55789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E14E8"/>
    <w:rsid w:val="00AE571B"/>
    <w:rsid w:val="00AE5A88"/>
    <w:rsid w:val="00AF1338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7702"/>
    <w:rsid w:val="00B5282B"/>
    <w:rsid w:val="00B54217"/>
    <w:rsid w:val="00B57958"/>
    <w:rsid w:val="00B61869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6BBF"/>
    <w:rsid w:val="00BB2FA6"/>
    <w:rsid w:val="00BB5754"/>
    <w:rsid w:val="00BC5493"/>
    <w:rsid w:val="00BD06EE"/>
    <w:rsid w:val="00BD2638"/>
    <w:rsid w:val="00BD386E"/>
    <w:rsid w:val="00BD45EB"/>
    <w:rsid w:val="00BD5652"/>
    <w:rsid w:val="00BE205D"/>
    <w:rsid w:val="00BE2071"/>
    <w:rsid w:val="00BE2C75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2A61"/>
    <w:rsid w:val="00C9105F"/>
    <w:rsid w:val="00C9198F"/>
    <w:rsid w:val="00C93C72"/>
    <w:rsid w:val="00C95515"/>
    <w:rsid w:val="00C9635D"/>
    <w:rsid w:val="00CA2061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2E1D"/>
    <w:rsid w:val="00D033D0"/>
    <w:rsid w:val="00D03C84"/>
    <w:rsid w:val="00D05A30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F60"/>
    <w:rsid w:val="00D7439B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BF1"/>
    <w:rsid w:val="00F134C7"/>
    <w:rsid w:val="00F148FB"/>
    <w:rsid w:val="00F168E2"/>
    <w:rsid w:val="00F2147A"/>
    <w:rsid w:val="00F23B3B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6DF3"/>
    <w:rsid w:val="00F83C26"/>
    <w:rsid w:val="00F84FF4"/>
    <w:rsid w:val="00F91DC5"/>
    <w:rsid w:val="00F93710"/>
    <w:rsid w:val="00F97B3A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F4F6A-49B3-4036-92DD-293238D6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1526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82</cp:revision>
  <cp:lastPrinted>2016-08-01T12:14:00Z</cp:lastPrinted>
  <dcterms:created xsi:type="dcterms:W3CDTF">2016-09-12T08:17:00Z</dcterms:created>
  <dcterms:modified xsi:type="dcterms:W3CDTF">2017-03-24T10:58:00Z</dcterms:modified>
</cp:coreProperties>
</file>