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="00E35490">
        <w:rPr>
          <w:rFonts w:ascii="Ubuntu" w:hAnsi="Ubuntu" w:cs="Times New Roman"/>
        </w:rPr>
        <w:t>8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2776AC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2776AC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2776AC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76A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62353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471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62272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464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62320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450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62375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450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62163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443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bookmarkStart w:id="0" w:name="_GoBack" w:colFirst="3" w:colLast="3"/>
            <w:r w:rsidRPr="002776AC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62577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436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61447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433</w:t>
            </w:r>
          </w:p>
        </w:tc>
      </w:tr>
      <w:bookmarkEnd w:id="0"/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56456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428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62279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421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61453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411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62485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407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62206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400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62191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372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59142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370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62476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369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59642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367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62330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363</w:t>
            </w:r>
          </w:p>
        </w:tc>
      </w:tr>
      <w:tr w:rsidR="002776AC" w:rsidRPr="00145647" w:rsidTr="002776AC">
        <w:trPr>
          <w:trHeight w:val="7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F4516C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59502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358</w:t>
            </w:r>
          </w:p>
        </w:tc>
      </w:tr>
      <w:tr w:rsidR="002776AC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776AC" w:rsidRPr="002776AC" w:rsidRDefault="002776AC" w:rsidP="008C68FF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59654</w:t>
            </w:r>
          </w:p>
        </w:tc>
        <w:tc>
          <w:tcPr>
            <w:tcW w:w="2552" w:type="dxa"/>
            <w:shd w:val="clear" w:color="auto" w:fill="auto"/>
            <w:noWrap/>
          </w:tcPr>
          <w:p w:rsidR="002776AC" w:rsidRPr="002776AC" w:rsidRDefault="002776AC" w:rsidP="0056775D">
            <w:pPr>
              <w:jc w:val="center"/>
              <w:rPr>
                <w:rFonts w:ascii="Ubuntu" w:hAnsi="Ubuntu"/>
              </w:rPr>
            </w:pPr>
            <w:r w:rsidRPr="002776AC">
              <w:rPr>
                <w:rFonts w:ascii="Ubuntu" w:hAnsi="Ubuntu"/>
              </w:rPr>
              <w:t>331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813D-763C-4893-BB70-F27D98EE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622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107</cp:revision>
  <cp:lastPrinted>2016-08-01T12:14:00Z</cp:lastPrinted>
  <dcterms:created xsi:type="dcterms:W3CDTF">2016-09-12T08:17:00Z</dcterms:created>
  <dcterms:modified xsi:type="dcterms:W3CDTF">2017-05-05T11:18:00Z</dcterms:modified>
</cp:coreProperties>
</file>