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70" w:rsidRDefault="00EB1AEF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0C7A1B">
        <w:rPr>
          <w:rStyle w:val="Pogrubienie"/>
          <w:rFonts w:ascii="Ubuntu" w:hAnsi="Ubuntu" w:cs="Times New Roman"/>
        </w:rPr>
        <w:t xml:space="preserve">Wynik rekrutacji </w:t>
      </w:r>
    </w:p>
    <w:p w:rsidR="00600E19" w:rsidRPr="000C7A1B" w:rsidRDefault="00600E19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F62780" w:rsidRPr="000C7A1B" w:rsidRDefault="009527BA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  <w:r w:rsidRPr="000C7A1B">
        <w:rPr>
          <w:rFonts w:ascii="Ubuntu" w:hAnsi="Ubuntu" w:cs="Times New Roman"/>
        </w:rPr>
        <w:t xml:space="preserve">Lista rankingowa przyjętych na szkolenie (nabór nr </w:t>
      </w:r>
      <w:r w:rsidR="005A635F">
        <w:rPr>
          <w:rFonts w:ascii="Ubuntu" w:hAnsi="Ubuntu" w:cs="Times New Roman"/>
        </w:rPr>
        <w:t>8</w:t>
      </w:r>
      <w:r w:rsidRPr="000C7A1B">
        <w:rPr>
          <w:rFonts w:ascii="Ubuntu" w:hAnsi="Ubuntu" w:cs="Times New Roman"/>
        </w:rPr>
        <w:t xml:space="preserve">) dla studentów SUM „Podstawowe zabiegi resuscytacyjne – Basic Life </w:t>
      </w:r>
      <w:proofErr w:type="spellStart"/>
      <w:r w:rsidRPr="000C7A1B">
        <w:rPr>
          <w:rFonts w:ascii="Ubuntu" w:hAnsi="Ubuntu" w:cs="Times New Roman"/>
        </w:rPr>
        <w:t>Support</w:t>
      </w:r>
      <w:proofErr w:type="spellEnd"/>
      <w:r w:rsidRPr="000C7A1B">
        <w:rPr>
          <w:rFonts w:ascii="Ubuntu" w:hAnsi="Ubuntu" w:cs="Times New Roman"/>
        </w:rPr>
        <w:t xml:space="preserve"> (BLS)” w ramach projektu ”Centrum Symulacji Medycznej Śląskiego Uniwersytetu Medycznego w Katowicach – odpowiedzią na potrzeby współczesnej edukacji medycznej.</w:t>
      </w:r>
    </w:p>
    <w:p w:rsidR="009527BA" w:rsidRPr="000C7A1B" w:rsidRDefault="009527BA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</w:p>
    <w:tbl>
      <w:tblPr>
        <w:tblW w:w="61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410"/>
        <w:gridCol w:w="2552"/>
      </w:tblGrid>
      <w:tr w:rsidR="005B5406" w:rsidRPr="000C7A1B" w:rsidTr="005B5406">
        <w:trPr>
          <w:trHeight w:val="1244"/>
        </w:trPr>
        <w:tc>
          <w:tcPr>
            <w:tcW w:w="1149" w:type="dxa"/>
            <w:shd w:val="clear" w:color="000000" w:fill="D9D9D9"/>
            <w:vAlign w:val="center"/>
            <w:hideMark/>
          </w:tcPr>
          <w:p w:rsidR="005B5406" w:rsidRPr="00145647" w:rsidRDefault="005B5406" w:rsidP="00564891">
            <w:pPr>
              <w:ind w:left="-37" w:firstLine="37"/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M</w:t>
            </w: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iejsce</w:t>
            </w:r>
            <w:proofErr w:type="spellEnd"/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w </w:t>
            </w:r>
            <w:proofErr w:type="spellStart"/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rankingu</w:t>
            </w:r>
            <w:proofErr w:type="spellEnd"/>
          </w:p>
        </w:tc>
        <w:tc>
          <w:tcPr>
            <w:tcW w:w="2410" w:type="dxa"/>
            <w:shd w:val="clear" w:color="000000" w:fill="D9D9D9"/>
            <w:vAlign w:val="center"/>
            <w:hideMark/>
          </w:tcPr>
          <w:p w:rsidR="005B5406" w:rsidRPr="00145647" w:rsidRDefault="005B5406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Nr</w:t>
            </w:r>
            <w:proofErr w:type="spellEnd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albumu</w:t>
            </w:r>
            <w:proofErr w:type="spellEnd"/>
          </w:p>
        </w:tc>
        <w:tc>
          <w:tcPr>
            <w:tcW w:w="2552" w:type="dxa"/>
            <w:shd w:val="clear" w:color="000000" w:fill="D9D9D9"/>
            <w:noWrap/>
            <w:vAlign w:val="center"/>
            <w:hideMark/>
          </w:tcPr>
          <w:p w:rsidR="005B5406" w:rsidRPr="00145647" w:rsidRDefault="005B5406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Liczba</w:t>
            </w:r>
            <w:proofErr w:type="spellEnd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uzyskanych</w:t>
            </w:r>
            <w:proofErr w:type="spellEnd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punktów</w:t>
            </w:r>
            <w:proofErr w:type="spellEnd"/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62253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500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62268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493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3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62300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493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4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62394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493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5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62293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493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6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62252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493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7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62208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486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8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62162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486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9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62202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486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10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61961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479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11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59747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479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12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62175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479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13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62373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479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14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62244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479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15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62657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479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16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62326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479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17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62167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471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18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62234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471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19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62192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471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20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63040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465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21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67172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465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22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62273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464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23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62350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464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24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62337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464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25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62790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464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26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62222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464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27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71095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459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28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71088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459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29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58589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458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30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62357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457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31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61966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457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lastRenderedPageBreak/>
              <w:t>32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62322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457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33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62384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457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34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58135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456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35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64210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456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36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63082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454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37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62270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450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38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62513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450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39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62332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450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40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62194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450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41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62378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450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42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63094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446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43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67179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445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44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64717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444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45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64110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444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46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64107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444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47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67053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444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48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62413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444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49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64180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444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50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62331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443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51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62249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443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52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62553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443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53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62791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443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54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63018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442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55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60181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442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56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64106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439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57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64206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439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58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63066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438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59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62403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436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60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62672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436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61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62246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436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62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69144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436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63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62316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436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64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62345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436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65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59482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436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66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63058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435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67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63101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435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68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64330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435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69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64215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433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70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63071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431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71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62173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431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72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66925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431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73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62296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429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lastRenderedPageBreak/>
              <w:t>74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62483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429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75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62480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429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76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62319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429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77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62543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429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78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59434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429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79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63012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429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80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64217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425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81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54771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425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82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67232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425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83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63041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423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84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62844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422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85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62593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421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86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62387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421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87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62179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421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88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62521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421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89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57425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421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90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67167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420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91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67152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420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92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67198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420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93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69136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419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94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60838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415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95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67197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415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96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59590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414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97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62359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414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98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63070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414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99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62297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414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100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62564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414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101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62188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414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102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64257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414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103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62305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414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104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62610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414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105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62369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414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106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62327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414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107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62526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414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108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69173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413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109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62559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413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110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64140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411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111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69148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411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112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66909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408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113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62221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407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114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62417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407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115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62379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407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lastRenderedPageBreak/>
              <w:t>116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62258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407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117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59207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407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118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62418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406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119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69245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406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120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62372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406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121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69179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406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122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66982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406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123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69076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405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124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55580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403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125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62568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400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126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69107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395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127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69071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395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128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62339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394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129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61926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394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130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62662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394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131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66919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394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132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62306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393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133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62333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393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134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62500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393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135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59718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392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136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59050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390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137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67824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390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138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60024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386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139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62567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386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140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62537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386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141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62554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386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142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62560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386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143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64222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385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144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64160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385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145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69116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384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146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59558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383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147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62343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383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148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67202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382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149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59172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381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150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62383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381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151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61929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381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152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69243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379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153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63013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378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154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59708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375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155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59249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375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156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67195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373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157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68544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373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lastRenderedPageBreak/>
              <w:t>158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62508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371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Pr="008722CC" w:rsidRDefault="00C5149D" w:rsidP="00066095">
            <w:r w:rsidRPr="008722CC">
              <w:t>159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59018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370</w:t>
            </w:r>
          </w:p>
        </w:tc>
      </w:tr>
      <w:tr w:rsidR="00C5149D" w:rsidRPr="00145647" w:rsidTr="005B5406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5149D" w:rsidRDefault="00C5149D" w:rsidP="00066095">
            <w:r w:rsidRPr="008722CC">
              <w:t>160</w:t>
            </w:r>
          </w:p>
        </w:tc>
        <w:tc>
          <w:tcPr>
            <w:tcW w:w="2410" w:type="dxa"/>
            <w:shd w:val="clear" w:color="auto" w:fill="auto"/>
            <w:noWrap/>
          </w:tcPr>
          <w:p w:rsidR="00C5149D" w:rsidRPr="00B6516D" w:rsidRDefault="00C5149D" w:rsidP="00585EAE">
            <w:r w:rsidRPr="00B6516D">
              <w:t>69093</w:t>
            </w:r>
          </w:p>
        </w:tc>
        <w:tc>
          <w:tcPr>
            <w:tcW w:w="2552" w:type="dxa"/>
            <w:shd w:val="clear" w:color="auto" w:fill="auto"/>
            <w:noWrap/>
          </w:tcPr>
          <w:p w:rsidR="00C5149D" w:rsidRDefault="00C5149D" w:rsidP="00585EAE">
            <w:r w:rsidRPr="00B6516D">
              <w:t>370</w:t>
            </w:r>
          </w:p>
        </w:tc>
      </w:tr>
    </w:tbl>
    <w:p w:rsidR="00E9183B" w:rsidRPr="000C7A1B" w:rsidRDefault="00E9183B" w:rsidP="005F452F">
      <w:pPr>
        <w:pStyle w:val="Default"/>
        <w:spacing w:line="276" w:lineRule="auto"/>
        <w:jc w:val="both"/>
        <w:rPr>
          <w:rFonts w:ascii="Ubuntu" w:hAnsi="Ubuntu" w:cs="Times New Roman"/>
        </w:rPr>
      </w:pPr>
      <w:bookmarkStart w:id="0" w:name="_GoBack"/>
      <w:bookmarkEnd w:id="0"/>
    </w:p>
    <w:sectPr w:rsidR="00E9183B" w:rsidRPr="000C7A1B" w:rsidSect="00F02A81">
      <w:headerReference w:type="default" r:id="rId9"/>
      <w:footerReference w:type="default" r:id="rId10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19" w:rsidRDefault="00365E19" w:rsidP="000E0EBC">
      <w:r>
        <w:separator/>
      </w:r>
    </w:p>
  </w:endnote>
  <w:endnote w:type="continuationSeparator" w:id="0">
    <w:p w:rsidR="00365E19" w:rsidRDefault="00365E19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CE7C87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CE7C87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>ul. Poniatowskiego 15, 40-055 Katowice, tel.: 32 20 83 600, fax: 32 20 83 577,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 xml:space="preserve">Projekt </w:t>
    </w:r>
    <w:r w:rsidR="00063573" w:rsidRPr="00CE7C87">
      <w:rPr>
        <w:rFonts w:ascii="Ubuntu" w:hAnsi="Ubuntu"/>
        <w:sz w:val="16"/>
        <w:szCs w:val="16"/>
      </w:rPr>
      <w:t>„Centrum Symulacji Medycznej Śląskiego Uniwersytetu Medycznego</w:t>
    </w:r>
    <w:r w:rsidRPr="00CE7C87">
      <w:rPr>
        <w:rFonts w:ascii="Ubuntu" w:hAnsi="Ubuntu"/>
        <w:sz w:val="16"/>
        <w:szCs w:val="16"/>
      </w:rPr>
      <w:t xml:space="preserve"> </w:t>
    </w:r>
    <w:r w:rsidR="00063573" w:rsidRPr="00CE7C87">
      <w:rPr>
        <w:rFonts w:ascii="Ubuntu" w:hAnsi="Ubuntu"/>
        <w:sz w:val="16"/>
        <w:szCs w:val="16"/>
      </w:rPr>
      <w:t xml:space="preserve">w Katowicach - odpowiedzią na potrzeby współczesnej edukacji medycznej” </w:t>
    </w:r>
    <w:r w:rsidRPr="00CE7C87">
      <w:rPr>
        <w:rFonts w:ascii="Ubuntu" w:hAnsi="Ubuntu"/>
        <w:sz w:val="16"/>
        <w:szCs w:val="16"/>
      </w:rPr>
      <w:t xml:space="preserve">współfinansowany przez Unię Europejską ze środków Europejskiego Funduszu Społecznego w ramach Programu Operacyjnego </w:t>
    </w:r>
    <w:r w:rsidR="00063573" w:rsidRPr="00CE7C87">
      <w:rPr>
        <w:rFonts w:ascii="Ubuntu" w:hAnsi="Ubuntu"/>
        <w:sz w:val="16"/>
        <w:szCs w:val="16"/>
      </w:rPr>
      <w:t>Wiedza Edukacja Rozwój</w:t>
    </w:r>
    <w:r w:rsidRPr="00CE7C87">
      <w:rPr>
        <w:rFonts w:ascii="Ubuntu" w:hAnsi="Ubuntu"/>
        <w:sz w:val="16"/>
        <w:szCs w:val="16"/>
      </w:rPr>
      <w:t>.</w:t>
    </w:r>
  </w:p>
  <w:p w:rsidR="001A5FF1" w:rsidRDefault="001A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19" w:rsidRDefault="00365E19" w:rsidP="000E0EBC">
      <w:r>
        <w:separator/>
      </w:r>
    </w:p>
  </w:footnote>
  <w:footnote w:type="continuationSeparator" w:id="0">
    <w:p w:rsidR="00365E19" w:rsidRDefault="00365E19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BF3EB3" w:rsidRDefault="00197FFA" w:rsidP="00900AA8">
    <w:pPr>
      <w:pStyle w:val="Nagwek"/>
    </w:pPr>
    <w:r>
      <w:rPr>
        <w:noProof/>
        <w:lang w:val="pl-PL" w:eastAsia="pl-PL"/>
      </w:rPr>
      <w:drawing>
        <wp:inline distT="0" distB="0" distL="0" distR="0" wp14:anchorId="76EF266A" wp14:editId="4FA197AF">
          <wp:extent cx="5753100" cy="542925"/>
          <wp:effectExtent l="0" t="0" r="0" b="9525"/>
          <wp:docPr id="2" name="Obraz 2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4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0"/>
  </w:num>
  <w:num w:numId="5">
    <w:abstractNumId w:val="13"/>
  </w:num>
  <w:num w:numId="6">
    <w:abstractNumId w:val="12"/>
  </w:num>
  <w:num w:numId="7">
    <w:abstractNumId w:val="8"/>
  </w:num>
  <w:num w:numId="8">
    <w:abstractNumId w:val="17"/>
  </w:num>
  <w:num w:numId="9">
    <w:abstractNumId w:val="15"/>
  </w:num>
  <w:num w:numId="10">
    <w:abstractNumId w:val="18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  <w:num w:numId="18">
    <w:abstractNumId w:val="1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20D6"/>
    <w:rsid w:val="0000266C"/>
    <w:rsid w:val="000062A1"/>
    <w:rsid w:val="00020204"/>
    <w:rsid w:val="0002147E"/>
    <w:rsid w:val="00021D8C"/>
    <w:rsid w:val="00023806"/>
    <w:rsid w:val="00025750"/>
    <w:rsid w:val="00032191"/>
    <w:rsid w:val="000356C3"/>
    <w:rsid w:val="00036303"/>
    <w:rsid w:val="00041284"/>
    <w:rsid w:val="00041651"/>
    <w:rsid w:val="00042198"/>
    <w:rsid w:val="00045A3D"/>
    <w:rsid w:val="00045D08"/>
    <w:rsid w:val="00045E40"/>
    <w:rsid w:val="00047EBF"/>
    <w:rsid w:val="00051582"/>
    <w:rsid w:val="00052B5B"/>
    <w:rsid w:val="00062650"/>
    <w:rsid w:val="00063573"/>
    <w:rsid w:val="0006778D"/>
    <w:rsid w:val="00076B22"/>
    <w:rsid w:val="0008153B"/>
    <w:rsid w:val="00083BB7"/>
    <w:rsid w:val="000848FE"/>
    <w:rsid w:val="000910F2"/>
    <w:rsid w:val="000913E5"/>
    <w:rsid w:val="000934BD"/>
    <w:rsid w:val="000A05B7"/>
    <w:rsid w:val="000A10E5"/>
    <w:rsid w:val="000A1CA8"/>
    <w:rsid w:val="000A4993"/>
    <w:rsid w:val="000A4D18"/>
    <w:rsid w:val="000A5A09"/>
    <w:rsid w:val="000A7B70"/>
    <w:rsid w:val="000B162E"/>
    <w:rsid w:val="000B571E"/>
    <w:rsid w:val="000B7238"/>
    <w:rsid w:val="000B74BE"/>
    <w:rsid w:val="000C29D0"/>
    <w:rsid w:val="000C786E"/>
    <w:rsid w:val="000C7A1B"/>
    <w:rsid w:val="000D2A1B"/>
    <w:rsid w:val="000D5A08"/>
    <w:rsid w:val="000D5FE9"/>
    <w:rsid w:val="000D7E7C"/>
    <w:rsid w:val="000E0EBC"/>
    <w:rsid w:val="000E22E6"/>
    <w:rsid w:val="000E2323"/>
    <w:rsid w:val="000E2B53"/>
    <w:rsid w:val="000E336A"/>
    <w:rsid w:val="000E3519"/>
    <w:rsid w:val="000E37F4"/>
    <w:rsid w:val="000F6F84"/>
    <w:rsid w:val="000F7588"/>
    <w:rsid w:val="0010052F"/>
    <w:rsid w:val="00103778"/>
    <w:rsid w:val="001040E1"/>
    <w:rsid w:val="001064E0"/>
    <w:rsid w:val="00110141"/>
    <w:rsid w:val="00110E91"/>
    <w:rsid w:val="00115141"/>
    <w:rsid w:val="00117ED2"/>
    <w:rsid w:val="0012555C"/>
    <w:rsid w:val="001265F3"/>
    <w:rsid w:val="00132A9D"/>
    <w:rsid w:val="001341D2"/>
    <w:rsid w:val="00142370"/>
    <w:rsid w:val="00145647"/>
    <w:rsid w:val="001457CE"/>
    <w:rsid w:val="0014644A"/>
    <w:rsid w:val="00147A47"/>
    <w:rsid w:val="001517B8"/>
    <w:rsid w:val="0015795D"/>
    <w:rsid w:val="001611A0"/>
    <w:rsid w:val="00164952"/>
    <w:rsid w:val="00164A58"/>
    <w:rsid w:val="001655A9"/>
    <w:rsid w:val="0017076D"/>
    <w:rsid w:val="00170878"/>
    <w:rsid w:val="00175C8D"/>
    <w:rsid w:val="00177C9C"/>
    <w:rsid w:val="00180054"/>
    <w:rsid w:val="00185C01"/>
    <w:rsid w:val="001913CA"/>
    <w:rsid w:val="00193D09"/>
    <w:rsid w:val="001971FF"/>
    <w:rsid w:val="0019727F"/>
    <w:rsid w:val="00197FFA"/>
    <w:rsid w:val="001A0111"/>
    <w:rsid w:val="001A5FF1"/>
    <w:rsid w:val="001A7211"/>
    <w:rsid w:val="001B31DF"/>
    <w:rsid w:val="001B4C74"/>
    <w:rsid w:val="001C0306"/>
    <w:rsid w:val="001C7CD7"/>
    <w:rsid w:val="001D3F4F"/>
    <w:rsid w:val="001E036B"/>
    <w:rsid w:val="001E0493"/>
    <w:rsid w:val="001E05E7"/>
    <w:rsid w:val="001E78AF"/>
    <w:rsid w:val="001F128E"/>
    <w:rsid w:val="001F32C6"/>
    <w:rsid w:val="001F3A11"/>
    <w:rsid w:val="001F52ED"/>
    <w:rsid w:val="001F5300"/>
    <w:rsid w:val="00201D3D"/>
    <w:rsid w:val="00206E47"/>
    <w:rsid w:val="002138A1"/>
    <w:rsid w:val="002219A4"/>
    <w:rsid w:val="00223941"/>
    <w:rsid w:val="00223E57"/>
    <w:rsid w:val="002336E0"/>
    <w:rsid w:val="00233C6B"/>
    <w:rsid w:val="00242D44"/>
    <w:rsid w:val="002431B6"/>
    <w:rsid w:val="00251F80"/>
    <w:rsid w:val="00252313"/>
    <w:rsid w:val="00255933"/>
    <w:rsid w:val="00256E26"/>
    <w:rsid w:val="00261212"/>
    <w:rsid w:val="00261E5A"/>
    <w:rsid w:val="00262722"/>
    <w:rsid w:val="002658C1"/>
    <w:rsid w:val="00265FBD"/>
    <w:rsid w:val="00267594"/>
    <w:rsid w:val="00271489"/>
    <w:rsid w:val="002718FF"/>
    <w:rsid w:val="00274CCA"/>
    <w:rsid w:val="0027520D"/>
    <w:rsid w:val="00280672"/>
    <w:rsid w:val="00284FD0"/>
    <w:rsid w:val="002878B7"/>
    <w:rsid w:val="00287E22"/>
    <w:rsid w:val="002A4CB8"/>
    <w:rsid w:val="002C48EA"/>
    <w:rsid w:val="002D4E71"/>
    <w:rsid w:val="002E4236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187D"/>
    <w:rsid w:val="00323A57"/>
    <w:rsid w:val="0032505F"/>
    <w:rsid w:val="00326B69"/>
    <w:rsid w:val="00330EA4"/>
    <w:rsid w:val="00332325"/>
    <w:rsid w:val="00333B28"/>
    <w:rsid w:val="00341D8A"/>
    <w:rsid w:val="00341DBB"/>
    <w:rsid w:val="0034492B"/>
    <w:rsid w:val="00347A77"/>
    <w:rsid w:val="00350943"/>
    <w:rsid w:val="00350DA6"/>
    <w:rsid w:val="00355A16"/>
    <w:rsid w:val="0035611D"/>
    <w:rsid w:val="0036376E"/>
    <w:rsid w:val="00365E19"/>
    <w:rsid w:val="00367C87"/>
    <w:rsid w:val="003700AC"/>
    <w:rsid w:val="00384BB5"/>
    <w:rsid w:val="00392871"/>
    <w:rsid w:val="003A5DE9"/>
    <w:rsid w:val="003B01E3"/>
    <w:rsid w:val="003B4A56"/>
    <w:rsid w:val="003B4F5B"/>
    <w:rsid w:val="003B52AA"/>
    <w:rsid w:val="003B7658"/>
    <w:rsid w:val="003C0EDE"/>
    <w:rsid w:val="003C48F3"/>
    <w:rsid w:val="003C4B24"/>
    <w:rsid w:val="003C564E"/>
    <w:rsid w:val="003D2972"/>
    <w:rsid w:val="003D3719"/>
    <w:rsid w:val="003E310E"/>
    <w:rsid w:val="003F0033"/>
    <w:rsid w:val="003F77A1"/>
    <w:rsid w:val="003F79E1"/>
    <w:rsid w:val="00400F1C"/>
    <w:rsid w:val="004043B9"/>
    <w:rsid w:val="00416C06"/>
    <w:rsid w:val="004230BE"/>
    <w:rsid w:val="004255F0"/>
    <w:rsid w:val="00425DDB"/>
    <w:rsid w:val="00427195"/>
    <w:rsid w:val="00427C75"/>
    <w:rsid w:val="00431EBF"/>
    <w:rsid w:val="004355D2"/>
    <w:rsid w:val="00443711"/>
    <w:rsid w:val="004551D1"/>
    <w:rsid w:val="004560E7"/>
    <w:rsid w:val="00463971"/>
    <w:rsid w:val="004641CD"/>
    <w:rsid w:val="00466151"/>
    <w:rsid w:val="00466FF2"/>
    <w:rsid w:val="00472478"/>
    <w:rsid w:val="00472D42"/>
    <w:rsid w:val="0047515E"/>
    <w:rsid w:val="004757D3"/>
    <w:rsid w:val="004771EC"/>
    <w:rsid w:val="00482D94"/>
    <w:rsid w:val="00486D56"/>
    <w:rsid w:val="00487AFE"/>
    <w:rsid w:val="00494C6A"/>
    <w:rsid w:val="004A28EF"/>
    <w:rsid w:val="004B2278"/>
    <w:rsid w:val="004B3502"/>
    <w:rsid w:val="004C0423"/>
    <w:rsid w:val="004C65C3"/>
    <w:rsid w:val="004D3DB5"/>
    <w:rsid w:val="004D45B8"/>
    <w:rsid w:val="004D4AF9"/>
    <w:rsid w:val="004D5E22"/>
    <w:rsid w:val="004D607A"/>
    <w:rsid w:val="004D6533"/>
    <w:rsid w:val="004D759F"/>
    <w:rsid w:val="004D79F5"/>
    <w:rsid w:val="004F093F"/>
    <w:rsid w:val="004F2D40"/>
    <w:rsid w:val="004F3C0E"/>
    <w:rsid w:val="005029B0"/>
    <w:rsid w:val="00502D6A"/>
    <w:rsid w:val="0050421B"/>
    <w:rsid w:val="005072D0"/>
    <w:rsid w:val="00513689"/>
    <w:rsid w:val="005136D0"/>
    <w:rsid w:val="005309ED"/>
    <w:rsid w:val="00533065"/>
    <w:rsid w:val="00543284"/>
    <w:rsid w:val="005433C3"/>
    <w:rsid w:val="00543C4E"/>
    <w:rsid w:val="00561D3D"/>
    <w:rsid w:val="00564891"/>
    <w:rsid w:val="00571029"/>
    <w:rsid w:val="00574646"/>
    <w:rsid w:val="00574A22"/>
    <w:rsid w:val="0057586E"/>
    <w:rsid w:val="00582F3C"/>
    <w:rsid w:val="0058333D"/>
    <w:rsid w:val="00583A5D"/>
    <w:rsid w:val="0058504A"/>
    <w:rsid w:val="005861FF"/>
    <w:rsid w:val="00586820"/>
    <w:rsid w:val="00587C60"/>
    <w:rsid w:val="00590E2E"/>
    <w:rsid w:val="00595863"/>
    <w:rsid w:val="005963B7"/>
    <w:rsid w:val="00596AE3"/>
    <w:rsid w:val="005A20FE"/>
    <w:rsid w:val="005A43E7"/>
    <w:rsid w:val="005A635F"/>
    <w:rsid w:val="005B5406"/>
    <w:rsid w:val="005C00C0"/>
    <w:rsid w:val="005D0ABD"/>
    <w:rsid w:val="005D54CD"/>
    <w:rsid w:val="005E16E0"/>
    <w:rsid w:val="005E23B6"/>
    <w:rsid w:val="005E4CD6"/>
    <w:rsid w:val="005E7BDE"/>
    <w:rsid w:val="005F452F"/>
    <w:rsid w:val="005F6582"/>
    <w:rsid w:val="00600E19"/>
    <w:rsid w:val="00603F41"/>
    <w:rsid w:val="0060604A"/>
    <w:rsid w:val="006150A0"/>
    <w:rsid w:val="006361A0"/>
    <w:rsid w:val="00655869"/>
    <w:rsid w:val="00657BC4"/>
    <w:rsid w:val="00660194"/>
    <w:rsid w:val="0066194B"/>
    <w:rsid w:val="006620C3"/>
    <w:rsid w:val="00662378"/>
    <w:rsid w:val="006645E8"/>
    <w:rsid w:val="00665B76"/>
    <w:rsid w:val="00665DCB"/>
    <w:rsid w:val="00670A0E"/>
    <w:rsid w:val="00672D2E"/>
    <w:rsid w:val="00674110"/>
    <w:rsid w:val="00680319"/>
    <w:rsid w:val="00681915"/>
    <w:rsid w:val="0068528A"/>
    <w:rsid w:val="0069211C"/>
    <w:rsid w:val="006944BE"/>
    <w:rsid w:val="00695C5C"/>
    <w:rsid w:val="00696BBC"/>
    <w:rsid w:val="006A06F6"/>
    <w:rsid w:val="006A1B6C"/>
    <w:rsid w:val="006A4064"/>
    <w:rsid w:val="006A7496"/>
    <w:rsid w:val="006A790D"/>
    <w:rsid w:val="006B3212"/>
    <w:rsid w:val="006B4E66"/>
    <w:rsid w:val="006C3F19"/>
    <w:rsid w:val="006D1986"/>
    <w:rsid w:val="006D1CAA"/>
    <w:rsid w:val="006D5118"/>
    <w:rsid w:val="006D64A3"/>
    <w:rsid w:val="006D6B7C"/>
    <w:rsid w:val="006E036D"/>
    <w:rsid w:val="006E0C41"/>
    <w:rsid w:val="006E3474"/>
    <w:rsid w:val="006F437B"/>
    <w:rsid w:val="006F554C"/>
    <w:rsid w:val="006F6079"/>
    <w:rsid w:val="006F7696"/>
    <w:rsid w:val="00700853"/>
    <w:rsid w:val="0070090C"/>
    <w:rsid w:val="007020A7"/>
    <w:rsid w:val="007024CF"/>
    <w:rsid w:val="007028C5"/>
    <w:rsid w:val="00705DC1"/>
    <w:rsid w:val="00710072"/>
    <w:rsid w:val="00710CD9"/>
    <w:rsid w:val="00714E24"/>
    <w:rsid w:val="00720E7C"/>
    <w:rsid w:val="00721B0E"/>
    <w:rsid w:val="00726904"/>
    <w:rsid w:val="00726F3B"/>
    <w:rsid w:val="0072714E"/>
    <w:rsid w:val="007303A8"/>
    <w:rsid w:val="0073462A"/>
    <w:rsid w:val="007456DE"/>
    <w:rsid w:val="007477A4"/>
    <w:rsid w:val="00751885"/>
    <w:rsid w:val="007605AC"/>
    <w:rsid w:val="0076357A"/>
    <w:rsid w:val="007776E1"/>
    <w:rsid w:val="00777DA8"/>
    <w:rsid w:val="00781A42"/>
    <w:rsid w:val="00781E26"/>
    <w:rsid w:val="007847F2"/>
    <w:rsid w:val="00792B72"/>
    <w:rsid w:val="007943D1"/>
    <w:rsid w:val="00794437"/>
    <w:rsid w:val="00795507"/>
    <w:rsid w:val="007A7E07"/>
    <w:rsid w:val="007B0AE7"/>
    <w:rsid w:val="007B2649"/>
    <w:rsid w:val="007B27E2"/>
    <w:rsid w:val="007B3E39"/>
    <w:rsid w:val="007B5B3F"/>
    <w:rsid w:val="007C65FD"/>
    <w:rsid w:val="007C7C6F"/>
    <w:rsid w:val="007C7FF8"/>
    <w:rsid w:val="007D463B"/>
    <w:rsid w:val="007D6D1C"/>
    <w:rsid w:val="007E44DF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6A99"/>
    <w:rsid w:val="008074AD"/>
    <w:rsid w:val="008105DF"/>
    <w:rsid w:val="0081343B"/>
    <w:rsid w:val="008172F6"/>
    <w:rsid w:val="008226D8"/>
    <w:rsid w:val="00823EAF"/>
    <w:rsid w:val="008242A1"/>
    <w:rsid w:val="008248B0"/>
    <w:rsid w:val="008330CC"/>
    <w:rsid w:val="00833F7B"/>
    <w:rsid w:val="008340ED"/>
    <w:rsid w:val="00842258"/>
    <w:rsid w:val="00845F4B"/>
    <w:rsid w:val="00845F59"/>
    <w:rsid w:val="008463CC"/>
    <w:rsid w:val="008465E6"/>
    <w:rsid w:val="008524F3"/>
    <w:rsid w:val="00855F77"/>
    <w:rsid w:val="0086028A"/>
    <w:rsid w:val="00864C86"/>
    <w:rsid w:val="00874DC0"/>
    <w:rsid w:val="0088070B"/>
    <w:rsid w:val="008820BE"/>
    <w:rsid w:val="008820F0"/>
    <w:rsid w:val="008855E2"/>
    <w:rsid w:val="00890ADD"/>
    <w:rsid w:val="00894B61"/>
    <w:rsid w:val="00895A9F"/>
    <w:rsid w:val="008962B5"/>
    <w:rsid w:val="008A1DBA"/>
    <w:rsid w:val="008A20E8"/>
    <w:rsid w:val="008A696C"/>
    <w:rsid w:val="008B6F25"/>
    <w:rsid w:val="008C07A5"/>
    <w:rsid w:val="008C4D54"/>
    <w:rsid w:val="008D23C8"/>
    <w:rsid w:val="008D2C4A"/>
    <w:rsid w:val="008D4A91"/>
    <w:rsid w:val="008F23CB"/>
    <w:rsid w:val="008F47BE"/>
    <w:rsid w:val="00900AA8"/>
    <w:rsid w:val="00901236"/>
    <w:rsid w:val="00901EC5"/>
    <w:rsid w:val="0090285E"/>
    <w:rsid w:val="00911404"/>
    <w:rsid w:val="00914296"/>
    <w:rsid w:val="00914E0C"/>
    <w:rsid w:val="009166DC"/>
    <w:rsid w:val="00917F01"/>
    <w:rsid w:val="00921BF7"/>
    <w:rsid w:val="009228DE"/>
    <w:rsid w:val="00926DB3"/>
    <w:rsid w:val="0093729C"/>
    <w:rsid w:val="009379EB"/>
    <w:rsid w:val="00940078"/>
    <w:rsid w:val="00940C0D"/>
    <w:rsid w:val="00943C95"/>
    <w:rsid w:val="009463F8"/>
    <w:rsid w:val="00947C83"/>
    <w:rsid w:val="0095192F"/>
    <w:rsid w:val="009527BA"/>
    <w:rsid w:val="0095375A"/>
    <w:rsid w:val="00954DBB"/>
    <w:rsid w:val="0096002B"/>
    <w:rsid w:val="009675A6"/>
    <w:rsid w:val="00974BA9"/>
    <w:rsid w:val="00976138"/>
    <w:rsid w:val="00981EC9"/>
    <w:rsid w:val="00983194"/>
    <w:rsid w:val="00984F42"/>
    <w:rsid w:val="00986C7A"/>
    <w:rsid w:val="00991A69"/>
    <w:rsid w:val="009941F5"/>
    <w:rsid w:val="00997FC5"/>
    <w:rsid w:val="009A05B5"/>
    <w:rsid w:val="009A329C"/>
    <w:rsid w:val="009B1900"/>
    <w:rsid w:val="009B4242"/>
    <w:rsid w:val="009B77F2"/>
    <w:rsid w:val="009C141A"/>
    <w:rsid w:val="009C6B3B"/>
    <w:rsid w:val="009C757B"/>
    <w:rsid w:val="009D038B"/>
    <w:rsid w:val="009D4F34"/>
    <w:rsid w:val="009D5B78"/>
    <w:rsid w:val="009D7AA7"/>
    <w:rsid w:val="009E158E"/>
    <w:rsid w:val="009F2F24"/>
    <w:rsid w:val="00A03571"/>
    <w:rsid w:val="00A05814"/>
    <w:rsid w:val="00A06D01"/>
    <w:rsid w:val="00A1273B"/>
    <w:rsid w:val="00A13FBE"/>
    <w:rsid w:val="00A200B8"/>
    <w:rsid w:val="00A20828"/>
    <w:rsid w:val="00A310E4"/>
    <w:rsid w:val="00A34201"/>
    <w:rsid w:val="00A35605"/>
    <w:rsid w:val="00A469C4"/>
    <w:rsid w:val="00A50DF5"/>
    <w:rsid w:val="00A54B4E"/>
    <w:rsid w:val="00A55789"/>
    <w:rsid w:val="00A7557A"/>
    <w:rsid w:val="00A915E1"/>
    <w:rsid w:val="00AA01D2"/>
    <w:rsid w:val="00AA75FF"/>
    <w:rsid w:val="00AA7787"/>
    <w:rsid w:val="00AB0C3D"/>
    <w:rsid w:val="00AB6A5D"/>
    <w:rsid w:val="00AC2761"/>
    <w:rsid w:val="00AC282A"/>
    <w:rsid w:val="00AC4CF9"/>
    <w:rsid w:val="00AD1BA8"/>
    <w:rsid w:val="00AD66E5"/>
    <w:rsid w:val="00AE14E8"/>
    <w:rsid w:val="00AE571B"/>
    <w:rsid w:val="00AE5A88"/>
    <w:rsid w:val="00AF1338"/>
    <w:rsid w:val="00B00140"/>
    <w:rsid w:val="00B008AA"/>
    <w:rsid w:val="00B00CE8"/>
    <w:rsid w:val="00B00D2D"/>
    <w:rsid w:val="00B027FA"/>
    <w:rsid w:val="00B04D7F"/>
    <w:rsid w:val="00B0587A"/>
    <w:rsid w:val="00B07841"/>
    <w:rsid w:val="00B12B95"/>
    <w:rsid w:val="00B15498"/>
    <w:rsid w:val="00B231CE"/>
    <w:rsid w:val="00B25B67"/>
    <w:rsid w:val="00B302D4"/>
    <w:rsid w:val="00B32132"/>
    <w:rsid w:val="00B32B66"/>
    <w:rsid w:val="00B33911"/>
    <w:rsid w:val="00B35407"/>
    <w:rsid w:val="00B41888"/>
    <w:rsid w:val="00B42BA0"/>
    <w:rsid w:val="00B47702"/>
    <w:rsid w:val="00B5282B"/>
    <w:rsid w:val="00B54217"/>
    <w:rsid w:val="00B57958"/>
    <w:rsid w:val="00B61869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A48D7"/>
    <w:rsid w:val="00BA6BBF"/>
    <w:rsid w:val="00BB2FA6"/>
    <w:rsid w:val="00BB5754"/>
    <w:rsid w:val="00BC5493"/>
    <w:rsid w:val="00BD06EE"/>
    <w:rsid w:val="00BD2638"/>
    <w:rsid w:val="00BD386E"/>
    <w:rsid w:val="00BD45EB"/>
    <w:rsid w:val="00BE205D"/>
    <w:rsid w:val="00BE2071"/>
    <w:rsid w:val="00BE2C75"/>
    <w:rsid w:val="00BF001F"/>
    <w:rsid w:val="00BF3EB3"/>
    <w:rsid w:val="00C00A61"/>
    <w:rsid w:val="00C056C1"/>
    <w:rsid w:val="00C108A7"/>
    <w:rsid w:val="00C122C2"/>
    <w:rsid w:val="00C146BA"/>
    <w:rsid w:val="00C22A6B"/>
    <w:rsid w:val="00C22C59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5149D"/>
    <w:rsid w:val="00C61645"/>
    <w:rsid w:val="00C63471"/>
    <w:rsid w:val="00C71FB5"/>
    <w:rsid w:val="00C723AC"/>
    <w:rsid w:val="00C7373E"/>
    <w:rsid w:val="00C737E5"/>
    <w:rsid w:val="00C764FF"/>
    <w:rsid w:val="00C7788B"/>
    <w:rsid w:val="00C779E6"/>
    <w:rsid w:val="00C82A61"/>
    <w:rsid w:val="00C9105F"/>
    <w:rsid w:val="00C93C72"/>
    <w:rsid w:val="00C95515"/>
    <w:rsid w:val="00C9635D"/>
    <w:rsid w:val="00CA2061"/>
    <w:rsid w:val="00CA26CB"/>
    <w:rsid w:val="00CA7C21"/>
    <w:rsid w:val="00CC0EB9"/>
    <w:rsid w:val="00CD082C"/>
    <w:rsid w:val="00CD0CE5"/>
    <w:rsid w:val="00CD1C11"/>
    <w:rsid w:val="00CD2425"/>
    <w:rsid w:val="00CD3D18"/>
    <w:rsid w:val="00CE1FA3"/>
    <w:rsid w:val="00CE2677"/>
    <w:rsid w:val="00CE69F6"/>
    <w:rsid w:val="00CE7C87"/>
    <w:rsid w:val="00CF58C3"/>
    <w:rsid w:val="00D00ECB"/>
    <w:rsid w:val="00D01257"/>
    <w:rsid w:val="00D02E1D"/>
    <w:rsid w:val="00D033D0"/>
    <w:rsid w:val="00D03C84"/>
    <w:rsid w:val="00D05A30"/>
    <w:rsid w:val="00D139FA"/>
    <w:rsid w:val="00D13AA1"/>
    <w:rsid w:val="00D142E4"/>
    <w:rsid w:val="00D1608F"/>
    <w:rsid w:val="00D16EA7"/>
    <w:rsid w:val="00D17BB0"/>
    <w:rsid w:val="00D21ED1"/>
    <w:rsid w:val="00D21FC6"/>
    <w:rsid w:val="00D22E37"/>
    <w:rsid w:val="00D24441"/>
    <w:rsid w:val="00D2456E"/>
    <w:rsid w:val="00D24826"/>
    <w:rsid w:val="00D26F06"/>
    <w:rsid w:val="00D27E76"/>
    <w:rsid w:val="00D3130C"/>
    <w:rsid w:val="00D31626"/>
    <w:rsid w:val="00D3451A"/>
    <w:rsid w:val="00D40B77"/>
    <w:rsid w:val="00D41075"/>
    <w:rsid w:val="00D4408B"/>
    <w:rsid w:val="00D506C2"/>
    <w:rsid w:val="00D636E5"/>
    <w:rsid w:val="00D63BC3"/>
    <w:rsid w:val="00D70F60"/>
    <w:rsid w:val="00D7439B"/>
    <w:rsid w:val="00D84C75"/>
    <w:rsid w:val="00D909D5"/>
    <w:rsid w:val="00D91350"/>
    <w:rsid w:val="00D91DA7"/>
    <w:rsid w:val="00D95E02"/>
    <w:rsid w:val="00DA0193"/>
    <w:rsid w:val="00DA18E1"/>
    <w:rsid w:val="00DA4743"/>
    <w:rsid w:val="00DB14F2"/>
    <w:rsid w:val="00DB24E6"/>
    <w:rsid w:val="00DB27E7"/>
    <w:rsid w:val="00DC03F5"/>
    <w:rsid w:val="00DC245D"/>
    <w:rsid w:val="00DC3824"/>
    <w:rsid w:val="00DD01F0"/>
    <w:rsid w:val="00DD23A5"/>
    <w:rsid w:val="00DD3F41"/>
    <w:rsid w:val="00DD6612"/>
    <w:rsid w:val="00DE0C77"/>
    <w:rsid w:val="00DF099D"/>
    <w:rsid w:val="00DF19D2"/>
    <w:rsid w:val="00DF46FF"/>
    <w:rsid w:val="00E02075"/>
    <w:rsid w:val="00E02F2E"/>
    <w:rsid w:val="00E0332C"/>
    <w:rsid w:val="00E071E5"/>
    <w:rsid w:val="00E103CF"/>
    <w:rsid w:val="00E202E8"/>
    <w:rsid w:val="00E26769"/>
    <w:rsid w:val="00E31631"/>
    <w:rsid w:val="00E332CF"/>
    <w:rsid w:val="00E34AF5"/>
    <w:rsid w:val="00E35CCD"/>
    <w:rsid w:val="00E46C1D"/>
    <w:rsid w:val="00E53BDC"/>
    <w:rsid w:val="00E6098B"/>
    <w:rsid w:val="00E60EE0"/>
    <w:rsid w:val="00E638CB"/>
    <w:rsid w:val="00E63A72"/>
    <w:rsid w:val="00E63E6F"/>
    <w:rsid w:val="00E6615C"/>
    <w:rsid w:val="00E763B3"/>
    <w:rsid w:val="00E76D4A"/>
    <w:rsid w:val="00E776A9"/>
    <w:rsid w:val="00E86F16"/>
    <w:rsid w:val="00E90B66"/>
    <w:rsid w:val="00E9183B"/>
    <w:rsid w:val="00E93203"/>
    <w:rsid w:val="00E965E4"/>
    <w:rsid w:val="00E97E7E"/>
    <w:rsid w:val="00EA31F1"/>
    <w:rsid w:val="00EA32C6"/>
    <w:rsid w:val="00EA7ED9"/>
    <w:rsid w:val="00EB1AEF"/>
    <w:rsid w:val="00EB4BAA"/>
    <w:rsid w:val="00EB7231"/>
    <w:rsid w:val="00EC26F8"/>
    <w:rsid w:val="00ED063B"/>
    <w:rsid w:val="00ED28FE"/>
    <w:rsid w:val="00ED3BD1"/>
    <w:rsid w:val="00ED64D2"/>
    <w:rsid w:val="00EE1786"/>
    <w:rsid w:val="00EE1A92"/>
    <w:rsid w:val="00EE2A3B"/>
    <w:rsid w:val="00EE3CD0"/>
    <w:rsid w:val="00EE781B"/>
    <w:rsid w:val="00EF0433"/>
    <w:rsid w:val="00EF0795"/>
    <w:rsid w:val="00EF26A3"/>
    <w:rsid w:val="00EF5D0E"/>
    <w:rsid w:val="00F02A81"/>
    <w:rsid w:val="00F07C64"/>
    <w:rsid w:val="00F12BF1"/>
    <w:rsid w:val="00F134C7"/>
    <w:rsid w:val="00F148FB"/>
    <w:rsid w:val="00F168E2"/>
    <w:rsid w:val="00F24ADB"/>
    <w:rsid w:val="00F35D3E"/>
    <w:rsid w:val="00F3795C"/>
    <w:rsid w:val="00F44D17"/>
    <w:rsid w:val="00F50FEA"/>
    <w:rsid w:val="00F57156"/>
    <w:rsid w:val="00F62780"/>
    <w:rsid w:val="00F64252"/>
    <w:rsid w:val="00F66DF3"/>
    <w:rsid w:val="00F83C26"/>
    <w:rsid w:val="00F84FF4"/>
    <w:rsid w:val="00F91DC5"/>
    <w:rsid w:val="00F93710"/>
    <w:rsid w:val="00F97B3A"/>
    <w:rsid w:val="00FA4F8E"/>
    <w:rsid w:val="00FA68C7"/>
    <w:rsid w:val="00FA7884"/>
    <w:rsid w:val="00FC01E9"/>
    <w:rsid w:val="00FC5396"/>
    <w:rsid w:val="00FC6D60"/>
    <w:rsid w:val="00FC75F5"/>
    <w:rsid w:val="00FD25F8"/>
    <w:rsid w:val="00FD3603"/>
    <w:rsid w:val="00FE2248"/>
    <w:rsid w:val="00FE25F5"/>
    <w:rsid w:val="00FE34A6"/>
    <w:rsid w:val="00FE4537"/>
    <w:rsid w:val="00FE4D22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29CD-9C8D-4E6C-B9B3-BFECB99E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379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2652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52</cp:revision>
  <cp:lastPrinted>2016-08-01T12:14:00Z</cp:lastPrinted>
  <dcterms:created xsi:type="dcterms:W3CDTF">2016-09-12T08:17:00Z</dcterms:created>
  <dcterms:modified xsi:type="dcterms:W3CDTF">2017-01-17T12:06:00Z</dcterms:modified>
</cp:coreProperties>
</file>