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51205D">
        <w:rPr>
          <w:rStyle w:val="Pogrubienie"/>
          <w:rFonts w:ascii="Ubuntu" w:hAnsi="Ubuntu" w:cs="Times New Roman"/>
        </w:rPr>
        <w:t>1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>Lista r</w:t>
      </w:r>
      <w:r w:rsidR="0051205D">
        <w:rPr>
          <w:rFonts w:ascii="Ubuntu" w:hAnsi="Ubuntu" w:cs="Times New Roman"/>
        </w:rPr>
        <w:t>ezerwowa</w:t>
      </w:r>
      <w:r w:rsidRPr="000C7A1B">
        <w:rPr>
          <w:rFonts w:ascii="Ubuntu" w:hAnsi="Ubuntu" w:cs="Times New Roman"/>
        </w:rPr>
        <w:t xml:space="preserve"> na szkolenie (nabór nr </w:t>
      </w:r>
      <w:r w:rsidR="00715586">
        <w:rPr>
          <w:rFonts w:ascii="Ubuntu" w:hAnsi="Ubuntu" w:cs="Times New Roman"/>
        </w:rPr>
        <w:t>2</w:t>
      </w:r>
      <w:r w:rsidR="00753C79">
        <w:rPr>
          <w:rFonts w:ascii="Ubuntu" w:hAnsi="Ubuntu" w:cs="Times New Roman"/>
        </w:rPr>
        <w:t>5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5C75CD" w:rsidRPr="000C7A1B" w:rsidRDefault="005C75CD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4A0FBC" w:rsidRDefault="0071558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Lp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4A0FBC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4A0FBC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A0FBC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4A0FBC" w:rsidRPr="00145647" w:rsidTr="002079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bookmarkStart w:id="0" w:name="_GoBack" w:colFirst="1" w:colLast="2"/>
            <w:r w:rsidRPr="004A0FBC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64771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329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64962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329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65024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321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58158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313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65416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311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64452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307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64981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300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65021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280</w:t>
            </w:r>
          </w:p>
        </w:tc>
      </w:tr>
      <w:tr w:rsidR="004A0FBC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A0FBC" w:rsidRPr="004A0FBC" w:rsidRDefault="004A0FBC" w:rsidP="00416C65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62328</w:t>
            </w:r>
          </w:p>
        </w:tc>
        <w:tc>
          <w:tcPr>
            <w:tcW w:w="2552" w:type="dxa"/>
            <w:shd w:val="clear" w:color="auto" w:fill="auto"/>
            <w:noWrap/>
          </w:tcPr>
          <w:p w:rsidR="004A0FBC" w:rsidRPr="004A0FBC" w:rsidRDefault="004A0FBC" w:rsidP="004B3B97">
            <w:pPr>
              <w:jc w:val="center"/>
              <w:rPr>
                <w:rFonts w:ascii="Ubuntu" w:hAnsi="Ubuntu"/>
              </w:rPr>
            </w:pPr>
            <w:r w:rsidRPr="004A0FBC">
              <w:rPr>
                <w:rFonts w:ascii="Ubuntu" w:hAnsi="Ubuntu"/>
              </w:rPr>
              <w:t>270</w:t>
            </w:r>
          </w:p>
        </w:tc>
      </w:tr>
      <w:bookmarkEnd w:id="0"/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1D0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0F4B"/>
    <w:rsid w:val="000D2A1B"/>
    <w:rsid w:val="000D513C"/>
    <w:rsid w:val="000D5A08"/>
    <w:rsid w:val="000D5FE9"/>
    <w:rsid w:val="000D7E7C"/>
    <w:rsid w:val="000E0D53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260A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0FBC"/>
    <w:rsid w:val="004A28EF"/>
    <w:rsid w:val="004B2278"/>
    <w:rsid w:val="004B3502"/>
    <w:rsid w:val="004B3B97"/>
    <w:rsid w:val="004C0423"/>
    <w:rsid w:val="004C15DF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4F77B2"/>
    <w:rsid w:val="005029B0"/>
    <w:rsid w:val="00502D6A"/>
    <w:rsid w:val="0050421B"/>
    <w:rsid w:val="005072D0"/>
    <w:rsid w:val="0051205D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C75CD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15586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53C79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437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3C3C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7739B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49CF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17C8"/>
    <w:rsid w:val="00D02E1D"/>
    <w:rsid w:val="00D033D0"/>
    <w:rsid w:val="00D03C84"/>
    <w:rsid w:val="00D05A30"/>
    <w:rsid w:val="00D05F8D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8D8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4DB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261F-0B00-454B-8E03-3C2A332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455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15</cp:revision>
  <cp:lastPrinted>2016-08-01T12:14:00Z</cp:lastPrinted>
  <dcterms:created xsi:type="dcterms:W3CDTF">2017-09-21T12:38:00Z</dcterms:created>
  <dcterms:modified xsi:type="dcterms:W3CDTF">2017-10-17T11:36:00Z</dcterms:modified>
</cp:coreProperties>
</file>