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  <w:r w:rsidR="00DF7240">
        <w:rPr>
          <w:rStyle w:val="Pogrubienie"/>
          <w:rFonts w:ascii="Ubuntu" w:hAnsi="Ubuntu" w:cs="Times New Roman"/>
        </w:rPr>
        <w:t xml:space="preserve"> 1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9527BA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 xml:space="preserve">Lista </w:t>
      </w:r>
      <w:r w:rsidR="002262FC">
        <w:rPr>
          <w:rFonts w:ascii="Ubuntu" w:hAnsi="Ubuntu" w:cs="Times New Roman"/>
        </w:rPr>
        <w:t>r</w:t>
      </w:r>
      <w:r w:rsidR="00711D1B">
        <w:rPr>
          <w:rFonts w:ascii="Ubuntu" w:hAnsi="Ubuntu" w:cs="Times New Roman"/>
        </w:rPr>
        <w:t>ankingowa</w:t>
      </w:r>
      <w:r w:rsidRPr="000C7A1B">
        <w:rPr>
          <w:rFonts w:ascii="Ubuntu" w:hAnsi="Ubuntu" w:cs="Times New Roman"/>
        </w:rPr>
        <w:t xml:space="preserve"> </w:t>
      </w:r>
      <w:r w:rsidR="00FC654B">
        <w:rPr>
          <w:rFonts w:ascii="Ubuntu" w:hAnsi="Ubuntu" w:cs="Times New Roman"/>
        </w:rPr>
        <w:t>n</w:t>
      </w:r>
      <w:r w:rsidRPr="000C7A1B">
        <w:rPr>
          <w:rFonts w:ascii="Ubuntu" w:hAnsi="Ubuntu" w:cs="Times New Roman"/>
        </w:rPr>
        <w:t xml:space="preserve">a szkolenie (nabór nr </w:t>
      </w:r>
      <w:r w:rsidR="00451C64">
        <w:rPr>
          <w:rFonts w:ascii="Ubuntu" w:hAnsi="Ubuntu" w:cs="Times New Roman"/>
        </w:rPr>
        <w:t>2</w:t>
      </w:r>
      <w:r w:rsidR="009921F1">
        <w:rPr>
          <w:rFonts w:ascii="Ubuntu" w:hAnsi="Ubuntu" w:cs="Times New Roman"/>
        </w:rPr>
        <w:t>5</w:t>
      </w:r>
      <w:r w:rsidRPr="000C7A1B">
        <w:rPr>
          <w:rFonts w:ascii="Ubuntu" w:hAnsi="Ubuntu" w:cs="Times New Roman"/>
        </w:rPr>
        <w:t>) dla studentów SUM „Podstawowe zabiegi resuscytacyjne – Basic Life Support (BLS)” w ramach projektu ”Centrum Symulacji Medycznej Śląskiego Uniwersytetu Medycznego w Katowicach – odpowiedzią na potrzeby współczesnej edukacji medycznej.</w:t>
      </w:r>
    </w:p>
    <w:p w:rsidR="002C4162" w:rsidRPr="000C7A1B" w:rsidRDefault="002C4162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2373"/>
        <w:gridCol w:w="2357"/>
        <w:gridCol w:w="2467"/>
      </w:tblGrid>
      <w:tr w:rsidR="00D51642" w:rsidRPr="000C7A1B" w:rsidTr="00E71C7C">
        <w:trPr>
          <w:trHeight w:val="1244"/>
        </w:trPr>
        <w:tc>
          <w:tcPr>
            <w:tcW w:w="1132" w:type="dxa"/>
            <w:shd w:val="clear" w:color="000000" w:fill="D9D9D9"/>
            <w:vAlign w:val="center"/>
            <w:hideMark/>
          </w:tcPr>
          <w:p w:rsidR="00D51642" w:rsidRPr="0015230C" w:rsidRDefault="00D51642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 w rankingu</w:t>
            </w:r>
          </w:p>
        </w:tc>
        <w:tc>
          <w:tcPr>
            <w:tcW w:w="2373" w:type="dxa"/>
            <w:shd w:val="clear" w:color="000000" w:fill="D9D9D9"/>
            <w:vAlign w:val="center"/>
            <w:hideMark/>
          </w:tcPr>
          <w:p w:rsidR="00D51642" w:rsidRPr="0015230C" w:rsidRDefault="00D51642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 albumu</w:t>
            </w:r>
          </w:p>
        </w:tc>
        <w:tc>
          <w:tcPr>
            <w:tcW w:w="2357" w:type="dxa"/>
            <w:shd w:val="clear" w:color="000000" w:fill="D9D9D9"/>
            <w:noWrap/>
            <w:vAlign w:val="center"/>
            <w:hideMark/>
          </w:tcPr>
          <w:p w:rsidR="00D51642" w:rsidRPr="0015230C" w:rsidRDefault="00D51642" w:rsidP="00ED15CD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 uzyskanych punktów</w:t>
            </w:r>
          </w:p>
        </w:tc>
        <w:tc>
          <w:tcPr>
            <w:tcW w:w="2467" w:type="dxa"/>
            <w:shd w:val="clear" w:color="000000" w:fill="D9D9D9"/>
            <w:vAlign w:val="center"/>
          </w:tcPr>
          <w:p w:rsidR="00D51642" w:rsidRPr="0015230C" w:rsidRDefault="00ED15CD" w:rsidP="00ED15CD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wynik</w:t>
            </w:r>
          </w:p>
        </w:tc>
        <w:bookmarkStart w:id="0" w:name="_GoBack"/>
        <w:bookmarkEnd w:id="0"/>
      </w:tr>
      <w:tr w:rsidR="00F760F8" w:rsidRPr="00145647" w:rsidTr="00E71C7C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F760F8" w:rsidRPr="00F760F8" w:rsidRDefault="00F760F8" w:rsidP="00B41B7B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1</w:t>
            </w:r>
          </w:p>
        </w:tc>
        <w:tc>
          <w:tcPr>
            <w:tcW w:w="2373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57446</w:t>
            </w:r>
          </w:p>
        </w:tc>
        <w:tc>
          <w:tcPr>
            <w:tcW w:w="2357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414</w:t>
            </w:r>
          </w:p>
        </w:tc>
        <w:tc>
          <w:tcPr>
            <w:tcW w:w="2467" w:type="dxa"/>
          </w:tcPr>
          <w:p w:rsidR="00F760F8" w:rsidRPr="00F760F8" w:rsidRDefault="00F760F8" w:rsidP="002C0397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zakwalifikowany/ a</w:t>
            </w:r>
          </w:p>
        </w:tc>
      </w:tr>
      <w:tr w:rsidR="00F760F8" w:rsidRPr="00145647" w:rsidTr="00E71C7C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F760F8" w:rsidRPr="00F760F8" w:rsidRDefault="00F760F8" w:rsidP="00B41B7B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2</w:t>
            </w:r>
          </w:p>
        </w:tc>
        <w:tc>
          <w:tcPr>
            <w:tcW w:w="2373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64800</w:t>
            </w:r>
          </w:p>
        </w:tc>
        <w:tc>
          <w:tcPr>
            <w:tcW w:w="2357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383</w:t>
            </w:r>
          </w:p>
        </w:tc>
        <w:tc>
          <w:tcPr>
            <w:tcW w:w="2467" w:type="dxa"/>
          </w:tcPr>
          <w:p w:rsidR="00F760F8" w:rsidRPr="00F760F8" w:rsidRDefault="00F760F8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zakwalifikowany/ a</w:t>
            </w:r>
          </w:p>
        </w:tc>
      </w:tr>
      <w:tr w:rsidR="00F760F8" w:rsidRPr="00145647" w:rsidTr="00E71C7C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F760F8" w:rsidRPr="00F760F8" w:rsidRDefault="00F760F8" w:rsidP="00B41B7B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3</w:t>
            </w:r>
          </w:p>
        </w:tc>
        <w:tc>
          <w:tcPr>
            <w:tcW w:w="2373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64600</w:t>
            </w:r>
          </w:p>
        </w:tc>
        <w:tc>
          <w:tcPr>
            <w:tcW w:w="2357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383</w:t>
            </w:r>
          </w:p>
        </w:tc>
        <w:tc>
          <w:tcPr>
            <w:tcW w:w="2467" w:type="dxa"/>
          </w:tcPr>
          <w:p w:rsidR="00F760F8" w:rsidRPr="00F760F8" w:rsidRDefault="00F760F8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zakwalifikowany/ a</w:t>
            </w:r>
          </w:p>
        </w:tc>
      </w:tr>
      <w:tr w:rsidR="00F760F8" w:rsidRPr="00145647" w:rsidTr="00E71C7C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F760F8" w:rsidRPr="00F760F8" w:rsidRDefault="00F760F8" w:rsidP="00B41B7B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4</w:t>
            </w:r>
          </w:p>
        </w:tc>
        <w:tc>
          <w:tcPr>
            <w:tcW w:w="2373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65020</w:t>
            </w:r>
          </w:p>
        </w:tc>
        <w:tc>
          <w:tcPr>
            <w:tcW w:w="2357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383</w:t>
            </w:r>
          </w:p>
        </w:tc>
        <w:tc>
          <w:tcPr>
            <w:tcW w:w="2467" w:type="dxa"/>
          </w:tcPr>
          <w:p w:rsidR="00F760F8" w:rsidRPr="00F760F8" w:rsidRDefault="00F760F8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zakwalifikowany/ a</w:t>
            </w:r>
          </w:p>
        </w:tc>
      </w:tr>
      <w:tr w:rsidR="00F760F8" w:rsidRPr="00145647" w:rsidTr="00E71C7C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F760F8" w:rsidRPr="00F760F8" w:rsidRDefault="00F760F8" w:rsidP="00B41B7B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5</w:t>
            </w:r>
          </w:p>
        </w:tc>
        <w:tc>
          <w:tcPr>
            <w:tcW w:w="2373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64886</w:t>
            </w:r>
          </w:p>
        </w:tc>
        <w:tc>
          <w:tcPr>
            <w:tcW w:w="2357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383</w:t>
            </w:r>
          </w:p>
        </w:tc>
        <w:tc>
          <w:tcPr>
            <w:tcW w:w="2467" w:type="dxa"/>
          </w:tcPr>
          <w:p w:rsidR="00F760F8" w:rsidRPr="00F760F8" w:rsidRDefault="00F760F8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zakwalifikowany/ a</w:t>
            </w:r>
          </w:p>
        </w:tc>
      </w:tr>
      <w:tr w:rsidR="00F760F8" w:rsidRPr="00145647" w:rsidTr="00E71C7C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F760F8" w:rsidRPr="00F760F8" w:rsidRDefault="00F760F8" w:rsidP="00B41B7B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6</w:t>
            </w:r>
          </w:p>
        </w:tc>
        <w:tc>
          <w:tcPr>
            <w:tcW w:w="2373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66607</w:t>
            </w:r>
          </w:p>
        </w:tc>
        <w:tc>
          <w:tcPr>
            <w:tcW w:w="2357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383</w:t>
            </w:r>
          </w:p>
        </w:tc>
        <w:tc>
          <w:tcPr>
            <w:tcW w:w="2467" w:type="dxa"/>
          </w:tcPr>
          <w:p w:rsidR="00F760F8" w:rsidRPr="00F760F8" w:rsidRDefault="00F760F8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zakwalifikowany/ a</w:t>
            </w:r>
          </w:p>
        </w:tc>
      </w:tr>
      <w:tr w:rsidR="00F760F8" w:rsidRPr="00145647" w:rsidTr="00E71C7C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F760F8" w:rsidRPr="00F760F8" w:rsidRDefault="00F760F8" w:rsidP="00B41B7B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7</w:t>
            </w:r>
          </w:p>
        </w:tc>
        <w:tc>
          <w:tcPr>
            <w:tcW w:w="2373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64657</w:t>
            </w:r>
          </w:p>
        </w:tc>
        <w:tc>
          <w:tcPr>
            <w:tcW w:w="2357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383</w:t>
            </w:r>
          </w:p>
        </w:tc>
        <w:tc>
          <w:tcPr>
            <w:tcW w:w="2467" w:type="dxa"/>
          </w:tcPr>
          <w:p w:rsidR="00F760F8" w:rsidRPr="00F760F8" w:rsidRDefault="00F760F8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zakwalifikowany/ a</w:t>
            </w:r>
          </w:p>
        </w:tc>
      </w:tr>
      <w:tr w:rsidR="00F760F8" w:rsidRPr="00145647" w:rsidTr="00E71C7C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F760F8" w:rsidRPr="00F760F8" w:rsidRDefault="00F760F8" w:rsidP="00B41B7B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8</w:t>
            </w:r>
          </w:p>
        </w:tc>
        <w:tc>
          <w:tcPr>
            <w:tcW w:w="2373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65280</w:t>
            </w:r>
          </w:p>
        </w:tc>
        <w:tc>
          <w:tcPr>
            <w:tcW w:w="2357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383</w:t>
            </w:r>
          </w:p>
        </w:tc>
        <w:tc>
          <w:tcPr>
            <w:tcW w:w="2467" w:type="dxa"/>
          </w:tcPr>
          <w:p w:rsidR="00F760F8" w:rsidRPr="00F760F8" w:rsidRDefault="00F760F8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zakwalifikowany/ a</w:t>
            </w:r>
          </w:p>
        </w:tc>
      </w:tr>
      <w:tr w:rsidR="00F760F8" w:rsidRPr="00145647" w:rsidTr="00E71C7C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F760F8" w:rsidRPr="00F760F8" w:rsidRDefault="00F760F8" w:rsidP="00B41B7B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9</w:t>
            </w:r>
          </w:p>
        </w:tc>
        <w:tc>
          <w:tcPr>
            <w:tcW w:w="2373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64870</w:t>
            </w:r>
          </w:p>
        </w:tc>
        <w:tc>
          <w:tcPr>
            <w:tcW w:w="2357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383</w:t>
            </w:r>
          </w:p>
        </w:tc>
        <w:tc>
          <w:tcPr>
            <w:tcW w:w="2467" w:type="dxa"/>
          </w:tcPr>
          <w:p w:rsidR="00F760F8" w:rsidRPr="00F760F8" w:rsidRDefault="00F760F8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zakwalifikowany/ a</w:t>
            </w:r>
          </w:p>
        </w:tc>
      </w:tr>
      <w:tr w:rsidR="00F760F8" w:rsidRPr="00145647" w:rsidTr="00E71C7C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F760F8" w:rsidRPr="00F760F8" w:rsidRDefault="00F760F8" w:rsidP="00B41B7B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10</w:t>
            </w:r>
          </w:p>
        </w:tc>
        <w:tc>
          <w:tcPr>
            <w:tcW w:w="2373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62575</w:t>
            </w:r>
          </w:p>
        </w:tc>
        <w:tc>
          <w:tcPr>
            <w:tcW w:w="2357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375</w:t>
            </w:r>
          </w:p>
        </w:tc>
        <w:tc>
          <w:tcPr>
            <w:tcW w:w="2467" w:type="dxa"/>
          </w:tcPr>
          <w:p w:rsidR="00F760F8" w:rsidRPr="00F760F8" w:rsidRDefault="00F760F8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zakwalifikowany/ a</w:t>
            </w:r>
          </w:p>
        </w:tc>
      </w:tr>
      <w:tr w:rsidR="00F760F8" w:rsidRPr="00145647" w:rsidTr="00E71C7C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F760F8" w:rsidRPr="00F760F8" w:rsidRDefault="00F760F8" w:rsidP="00B41B7B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11</w:t>
            </w:r>
          </w:p>
        </w:tc>
        <w:tc>
          <w:tcPr>
            <w:tcW w:w="2373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64936</w:t>
            </w:r>
          </w:p>
        </w:tc>
        <w:tc>
          <w:tcPr>
            <w:tcW w:w="2357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375</w:t>
            </w:r>
          </w:p>
        </w:tc>
        <w:tc>
          <w:tcPr>
            <w:tcW w:w="2467" w:type="dxa"/>
          </w:tcPr>
          <w:p w:rsidR="00F760F8" w:rsidRPr="00F760F8" w:rsidRDefault="00F760F8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zakwalifikowany/ a</w:t>
            </w:r>
          </w:p>
        </w:tc>
      </w:tr>
      <w:tr w:rsidR="00F760F8" w:rsidRPr="00145647" w:rsidTr="00E71C7C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F760F8" w:rsidRPr="00F760F8" w:rsidRDefault="00F760F8" w:rsidP="00B41B7B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12</w:t>
            </w:r>
          </w:p>
        </w:tc>
        <w:tc>
          <w:tcPr>
            <w:tcW w:w="2373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64855</w:t>
            </w:r>
          </w:p>
        </w:tc>
        <w:tc>
          <w:tcPr>
            <w:tcW w:w="2357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375</w:t>
            </w:r>
          </w:p>
        </w:tc>
        <w:tc>
          <w:tcPr>
            <w:tcW w:w="2467" w:type="dxa"/>
          </w:tcPr>
          <w:p w:rsidR="00F760F8" w:rsidRPr="00F760F8" w:rsidRDefault="00F760F8" w:rsidP="006C5D87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zakwalifikowany/ a</w:t>
            </w:r>
          </w:p>
        </w:tc>
      </w:tr>
      <w:tr w:rsidR="00F760F8" w:rsidRPr="00145647" w:rsidTr="00E71C7C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F760F8" w:rsidRPr="00F760F8" w:rsidRDefault="00F760F8" w:rsidP="00B41B7B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13</w:t>
            </w:r>
          </w:p>
        </w:tc>
        <w:tc>
          <w:tcPr>
            <w:tcW w:w="2373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62583</w:t>
            </w:r>
          </w:p>
        </w:tc>
        <w:tc>
          <w:tcPr>
            <w:tcW w:w="2357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371</w:t>
            </w:r>
          </w:p>
        </w:tc>
        <w:tc>
          <w:tcPr>
            <w:tcW w:w="2467" w:type="dxa"/>
          </w:tcPr>
          <w:p w:rsidR="00F760F8" w:rsidRPr="00F760F8" w:rsidRDefault="00F760F8" w:rsidP="006C5D87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zakwalifikowany/ a</w:t>
            </w:r>
          </w:p>
        </w:tc>
      </w:tr>
      <w:tr w:rsidR="00F760F8" w:rsidRPr="00145647" w:rsidTr="00E71C7C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F760F8" w:rsidRPr="00F760F8" w:rsidRDefault="00F760F8" w:rsidP="00B41B7B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14</w:t>
            </w:r>
          </w:p>
        </w:tc>
        <w:tc>
          <w:tcPr>
            <w:tcW w:w="2373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62519</w:t>
            </w:r>
          </w:p>
        </w:tc>
        <w:tc>
          <w:tcPr>
            <w:tcW w:w="2357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369</w:t>
            </w:r>
          </w:p>
        </w:tc>
        <w:tc>
          <w:tcPr>
            <w:tcW w:w="2467" w:type="dxa"/>
          </w:tcPr>
          <w:p w:rsidR="00F760F8" w:rsidRPr="00F760F8" w:rsidRDefault="00F760F8" w:rsidP="006C5D87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zakwalifikowany/ a</w:t>
            </w:r>
          </w:p>
        </w:tc>
      </w:tr>
      <w:tr w:rsidR="00F760F8" w:rsidRPr="00145647" w:rsidTr="00E71C7C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F760F8" w:rsidRPr="00F760F8" w:rsidRDefault="00F760F8" w:rsidP="00B41B7B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15</w:t>
            </w:r>
          </w:p>
        </w:tc>
        <w:tc>
          <w:tcPr>
            <w:tcW w:w="2373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64575</w:t>
            </w:r>
          </w:p>
        </w:tc>
        <w:tc>
          <w:tcPr>
            <w:tcW w:w="2357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367</w:t>
            </w:r>
          </w:p>
        </w:tc>
        <w:tc>
          <w:tcPr>
            <w:tcW w:w="2467" w:type="dxa"/>
          </w:tcPr>
          <w:p w:rsidR="00F760F8" w:rsidRPr="00F760F8" w:rsidRDefault="00F760F8" w:rsidP="006C5D87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zakwalifikowany/ a</w:t>
            </w:r>
          </w:p>
        </w:tc>
      </w:tr>
      <w:tr w:rsidR="00F760F8" w:rsidRPr="00145647" w:rsidTr="00E71C7C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F760F8" w:rsidRPr="00F760F8" w:rsidRDefault="00F760F8" w:rsidP="00B41B7B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16</w:t>
            </w:r>
          </w:p>
        </w:tc>
        <w:tc>
          <w:tcPr>
            <w:tcW w:w="2373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65059</w:t>
            </w:r>
          </w:p>
        </w:tc>
        <w:tc>
          <w:tcPr>
            <w:tcW w:w="2357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358</w:t>
            </w:r>
          </w:p>
        </w:tc>
        <w:tc>
          <w:tcPr>
            <w:tcW w:w="2467" w:type="dxa"/>
          </w:tcPr>
          <w:p w:rsidR="00F760F8" w:rsidRPr="00F760F8" w:rsidRDefault="00F760F8" w:rsidP="006C5D87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zakwalifikowany/ a</w:t>
            </w:r>
          </w:p>
        </w:tc>
      </w:tr>
      <w:tr w:rsidR="00F760F8" w:rsidRPr="00145647" w:rsidTr="00E71C7C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F760F8" w:rsidRPr="00F760F8" w:rsidRDefault="00F760F8" w:rsidP="00B41B7B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17</w:t>
            </w:r>
          </w:p>
        </w:tc>
        <w:tc>
          <w:tcPr>
            <w:tcW w:w="2373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64934</w:t>
            </w:r>
          </w:p>
        </w:tc>
        <w:tc>
          <w:tcPr>
            <w:tcW w:w="2357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350</w:t>
            </w:r>
          </w:p>
        </w:tc>
        <w:tc>
          <w:tcPr>
            <w:tcW w:w="2467" w:type="dxa"/>
          </w:tcPr>
          <w:p w:rsidR="00F760F8" w:rsidRPr="00F760F8" w:rsidRDefault="00F760F8" w:rsidP="006C5D87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zakwalifikowany/ a</w:t>
            </w:r>
          </w:p>
        </w:tc>
      </w:tr>
      <w:tr w:rsidR="00F760F8" w:rsidRPr="00145647" w:rsidTr="00E71C7C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F760F8" w:rsidRPr="00F760F8" w:rsidRDefault="00F760F8" w:rsidP="00B41B7B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18</w:t>
            </w:r>
          </w:p>
        </w:tc>
        <w:tc>
          <w:tcPr>
            <w:tcW w:w="2373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64679</w:t>
            </w:r>
          </w:p>
        </w:tc>
        <w:tc>
          <w:tcPr>
            <w:tcW w:w="2357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350</w:t>
            </w:r>
          </w:p>
        </w:tc>
        <w:tc>
          <w:tcPr>
            <w:tcW w:w="2467" w:type="dxa"/>
          </w:tcPr>
          <w:p w:rsidR="00F760F8" w:rsidRPr="00F760F8" w:rsidRDefault="00F760F8" w:rsidP="006C5D87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zakwalifikowany/ a</w:t>
            </w:r>
          </w:p>
        </w:tc>
      </w:tr>
      <w:tr w:rsidR="00F760F8" w:rsidRPr="00145647" w:rsidTr="00E71C7C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F760F8" w:rsidRPr="00F760F8" w:rsidRDefault="00F760F8" w:rsidP="00B41B7B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19</w:t>
            </w:r>
          </w:p>
        </w:tc>
        <w:tc>
          <w:tcPr>
            <w:tcW w:w="2373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65414</w:t>
            </w:r>
          </w:p>
        </w:tc>
        <w:tc>
          <w:tcPr>
            <w:tcW w:w="2357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350</w:t>
            </w:r>
          </w:p>
        </w:tc>
        <w:tc>
          <w:tcPr>
            <w:tcW w:w="2467" w:type="dxa"/>
          </w:tcPr>
          <w:p w:rsidR="00F760F8" w:rsidRPr="00F760F8" w:rsidRDefault="00F760F8" w:rsidP="006C5D87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zakwalifikowany/ a</w:t>
            </w:r>
          </w:p>
        </w:tc>
      </w:tr>
      <w:tr w:rsidR="00F760F8" w:rsidRPr="00145647" w:rsidTr="00E71C7C">
        <w:trPr>
          <w:trHeight w:val="300"/>
        </w:trPr>
        <w:tc>
          <w:tcPr>
            <w:tcW w:w="1132" w:type="dxa"/>
            <w:shd w:val="clear" w:color="auto" w:fill="auto"/>
            <w:noWrap/>
          </w:tcPr>
          <w:p w:rsidR="00F760F8" w:rsidRPr="00F760F8" w:rsidRDefault="00F760F8" w:rsidP="00B41B7B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20</w:t>
            </w:r>
          </w:p>
        </w:tc>
        <w:tc>
          <w:tcPr>
            <w:tcW w:w="2373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64771</w:t>
            </w:r>
          </w:p>
        </w:tc>
        <w:tc>
          <w:tcPr>
            <w:tcW w:w="2357" w:type="dxa"/>
            <w:shd w:val="clear" w:color="auto" w:fill="auto"/>
            <w:noWrap/>
          </w:tcPr>
          <w:p w:rsidR="00F760F8" w:rsidRPr="00F760F8" w:rsidRDefault="00F760F8" w:rsidP="00EE78B9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329</w:t>
            </w:r>
          </w:p>
        </w:tc>
        <w:tc>
          <w:tcPr>
            <w:tcW w:w="2467" w:type="dxa"/>
          </w:tcPr>
          <w:p w:rsidR="00F760F8" w:rsidRPr="00F760F8" w:rsidRDefault="00F760F8" w:rsidP="006C5D87">
            <w:pPr>
              <w:rPr>
                <w:rFonts w:ascii="Ubuntu" w:hAnsi="Ubuntu"/>
              </w:rPr>
            </w:pPr>
            <w:r w:rsidRPr="00F760F8">
              <w:rPr>
                <w:rFonts w:ascii="Ubuntu" w:hAnsi="Ubuntu"/>
              </w:rPr>
              <w:t>zakwalifikowany/ a</w:t>
            </w:r>
          </w:p>
        </w:tc>
      </w:tr>
    </w:tbl>
    <w:p w:rsidR="00E9183B" w:rsidRPr="000C7A1B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13B3A"/>
    <w:rsid w:val="00016099"/>
    <w:rsid w:val="00020204"/>
    <w:rsid w:val="0002147E"/>
    <w:rsid w:val="00021D8C"/>
    <w:rsid w:val="00023806"/>
    <w:rsid w:val="00025750"/>
    <w:rsid w:val="00030844"/>
    <w:rsid w:val="00032112"/>
    <w:rsid w:val="00032191"/>
    <w:rsid w:val="000356C3"/>
    <w:rsid w:val="00036303"/>
    <w:rsid w:val="00037F5C"/>
    <w:rsid w:val="00041284"/>
    <w:rsid w:val="00041651"/>
    <w:rsid w:val="00042198"/>
    <w:rsid w:val="00042D91"/>
    <w:rsid w:val="00045A3D"/>
    <w:rsid w:val="00045D08"/>
    <w:rsid w:val="00045E40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230C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2816"/>
    <w:rsid w:val="00206E47"/>
    <w:rsid w:val="002138A1"/>
    <w:rsid w:val="0021441E"/>
    <w:rsid w:val="00220BD6"/>
    <w:rsid w:val="002219A4"/>
    <w:rsid w:val="00223941"/>
    <w:rsid w:val="00223E57"/>
    <w:rsid w:val="002262FC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776AC"/>
    <w:rsid w:val="00280672"/>
    <w:rsid w:val="00284FD0"/>
    <w:rsid w:val="002878B7"/>
    <w:rsid w:val="00287E22"/>
    <w:rsid w:val="00296FAF"/>
    <w:rsid w:val="002A4CB8"/>
    <w:rsid w:val="002C4162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754A1"/>
    <w:rsid w:val="003841DB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67FB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1C64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2E1C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441E0"/>
    <w:rsid w:val="00561D3D"/>
    <w:rsid w:val="00564891"/>
    <w:rsid w:val="0056775D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238C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B69FA"/>
    <w:rsid w:val="006C3F19"/>
    <w:rsid w:val="006D1986"/>
    <w:rsid w:val="006D1CAA"/>
    <w:rsid w:val="006D5118"/>
    <w:rsid w:val="006D580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07F42"/>
    <w:rsid w:val="00710072"/>
    <w:rsid w:val="00710CD9"/>
    <w:rsid w:val="00711D1B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12C7"/>
    <w:rsid w:val="008B6F25"/>
    <w:rsid w:val="008C07A5"/>
    <w:rsid w:val="008C4D54"/>
    <w:rsid w:val="008C68FF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1F7F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569E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21F1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61A9A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437A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1797"/>
    <w:rsid w:val="00C82A61"/>
    <w:rsid w:val="00C9105F"/>
    <w:rsid w:val="00C9198F"/>
    <w:rsid w:val="00C93C72"/>
    <w:rsid w:val="00C95515"/>
    <w:rsid w:val="00C9635D"/>
    <w:rsid w:val="00C96A6A"/>
    <w:rsid w:val="00CA2061"/>
    <w:rsid w:val="00CA26CB"/>
    <w:rsid w:val="00CA69F3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1EF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9F5"/>
    <w:rsid w:val="00D26F06"/>
    <w:rsid w:val="00D27E76"/>
    <w:rsid w:val="00D3130C"/>
    <w:rsid w:val="00D31626"/>
    <w:rsid w:val="00D3451A"/>
    <w:rsid w:val="00D40B77"/>
    <w:rsid w:val="00D41075"/>
    <w:rsid w:val="00D4408B"/>
    <w:rsid w:val="00D44486"/>
    <w:rsid w:val="00D506C2"/>
    <w:rsid w:val="00D51642"/>
    <w:rsid w:val="00D636E5"/>
    <w:rsid w:val="00D63BC3"/>
    <w:rsid w:val="00D7030E"/>
    <w:rsid w:val="00D70F60"/>
    <w:rsid w:val="00D7439B"/>
    <w:rsid w:val="00D77AED"/>
    <w:rsid w:val="00D8202F"/>
    <w:rsid w:val="00D84C75"/>
    <w:rsid w:val="00D909D5"/>
    <w:rsid w:val="00D91350"/>
    <w:rsid w:val="00D91DA7"/>
    <w:rsid w:val="00D95E02"/>
    <w:rsid w:val="00D970EE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C4827"/>
    <w:rsid w:val="00DD01F0"/>
    <w:rsid w:val="00DD23A5"/>
    <w:rsid w:val="00DD3F41"/>
    <w:rsid w:val="00DD6612"/>
    <w:rsid w:val="00DE0C77"/>
    <w:rsid w:val="00DF099D"/>
    <w:rsid w:val="00DF19D2"/>
    <w:rsid w:val="00DF46FF"/>
    <w:rsid w:val="00DF7240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490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1C7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0CC8"/>
    <w:rsid w:val="00ED15CD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6DF3"/>
    <w:rsid w:val="00F75ED9"/>
    <w:rsid w:val="00F760F8"/>
    <w:rsid w:val="00F83C26"/>
    <w:rsid w:val="00F84FF4"/>
    <w:rsid w:val="00F91DC5"/>
    <w:rsid w:val="00F93710"/>
    <w:rsid w:val="00F97B3A"/>
    <w:rsid w:val="00FA29BF"/>
    <w:rsid w:val="00FA4F8E"/>
    <w:rsid w:val="00FA68C7"/>
    <w:rsid w:val="00FA7884"/>
    <w:rsid w:val="00FC01E9"/>
    <w:rsid w:val="00FC5396"/>
    <w:rsid w:val="00FC654B"/>
    <w:rsid w:val="00FC6D60"/>
    <w:rsid w:val="00FC75F5"/>
    <w:rsid w:val="00FD25F8"/>
    <w:rsid w:val="00FD3603"/>
    <w:rsid w:val="00FE02E7"/>
    <w:rsid w:val="00FE2248"/>
    <w:rsid w:val="00FE25F5"/>
    <w:rsid w:val="00FE34A6"/>
    <w:rsid w:val="00FE4537"/>
    <w:rsid w:val="00FE4D22"/>
    <w:rsid w:val="00FE71D9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21C6-C09B-4977-9092-04DEDF8B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1012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5</cp:revision>
  <cp:lastPrinted>2016-08-01T12:14:00Z</cp:lastPrinted>
  <dcterms:created xsi:type="dcterms:W3CDTF">2017-10-17T11:24:00Z</dcterms:created>
  <dcterms:modified xsi:type="dcterms:W3CDTF">2017-10-17T11:36:00Z</dcterms:modified>
</cp:coreProperties>
</file>