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5A635F">
        <w:rPr>
          <w:rFonts w:ascii="Ubuntu" w:hAnsi="Ubuntu" w:cs="Times New Roman"/>
        </w:rPr>
        <w:t>8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5B5406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bookmarkStart w:id="0" w:name="_GoBack"/>
            <w:bookmarkEnd w:id="0"/>
            <w:r w:rsidRPr="0051717B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500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62268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62208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62162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62202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61961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59747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62234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62192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63040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62790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71095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71088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58589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61966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62384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58135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62270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62513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450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63094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64717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64110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67053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62791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60181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442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63066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62403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62672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62246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62316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62345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59482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63058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63101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64330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66925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431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62483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62319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62543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59434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63012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79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54771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67232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63041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62844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62593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62387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62521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57425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89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67152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67198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420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69136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60838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67197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59590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62359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63070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62297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99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62188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64257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62369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62327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69173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64140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109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69148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411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66909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62221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62258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59207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116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62418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69245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62372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119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69179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66982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69076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55580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400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69107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69071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61926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62662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129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66919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62306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62333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62500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59718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59050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67824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390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60024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62537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139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62554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62560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386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64222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64160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69116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62343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67202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382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62383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61929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381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69243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149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63013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378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59708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151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59249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375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152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67195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153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68544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373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154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62508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371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155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59018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370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156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F50EFE" w:rsidRDefault="00104CD6" w:rsidP="007D3DF8">
            <w:r w:rsidRPr="00F50EFE">
              <w:t>69093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Default="00104CD6" w:rsidP="007D3DF8">
            <w:r w:rsidRPr="00F50EFE">
              <w:t>370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157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CD16B5" w:rsidRDefault="00104CD6" w:rsidP="00973DA9">
            <w:r w:rsidRPr="00CD16B5">
              <w:t>62615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CB29BE" w:rsidRDefault="00104CD6" w:rsidP="007A19F6">
            <w:r w:rsidRPr="00CB29BE">
              <w:t>369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lastRenderedPageBreak/>
              <w:t>158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CD16B5" w:rsidRDefault="00104CD6" w:rsidP="00973DA9">
            <w:r w:rsidRPr="00CD16B5">
              <w:t>58123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CB29BE" w:rsidRDefault="00104CD6" w:rsidP="007A19F6">
            <w:r w:rsidRPr="00CB29BE">
              <w:t>364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Pr="0051717B" w:rsidRDefault="00104CD6" w:rsidP="00D435A6">
            <w:r w:rsidRPr="0051717B">
              <w:t>159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Default="00104CD6" w:rsidP="00973DA9">
            <w:r w:rsidRPr="00CD16B5">
              <w:t>62700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Default="00104CD6" w:rsidP="007A19F6">
            <w:r w:rsidRPr="00CB29BE">
              <w:t>357</w:t>
            </w:r>
          </w:p>
        </w:tc>
      </w:tr>
      <w:tr w:rsidR="00104CD6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04CD6" w:rsidRDefault="00104CD6" w:rsidP="00D435A6">
            <w:r w:rsidRPr="0051717B">
              <w:t>160</w:t>
            </w:r>
          </w:p>
        </w:tc>
        <w:tc>
          <w:tcPr>
            <w:tcW w:w="2410" w:type="dxa"/>
            <w:shd w:val="clear" w:color="auto" w:fill="auto"/>
            <w:noWrap/>
          </w:tcPr>
          <w:p w:rsidR="00104CD6" w:rsidRPr="00CD16B5" w:rsidRDefault="00104CD6" w:rsidP="00973DA9">
            <w:r w:rsidRPr="0036623D">
              <w:t>62251</w:t>
            </w:r>
          </w:p>
        </w:tc>
        <w:tc>
          <w:tcPr>
            <w:tcW w:w="2552" w:type="dxa"/>
            <w:shd w:val="clear" w:color="auto" w:fill="auto"/>
            <w:noWrap/>
          </w:tcPr>
          <w:p w:rsidR="00104CD6" w:rsidRPr="00CB29BE" w:rsidRDefault="00104CD6" w:rsidP="007A19F6">
            <w:r>
              <w:t>357</w:t>
            </w:r>
          </w:p>
        </w:tc>
      </w:tr>
    </w:tbl>
    <w:p w:rsidR="00104CD6" w:rsidRDefault="00104CD6" w:rsidP="00104CD6">
      <w:pPr>
        <w:pStyle w:val="Default"/>
        <w:tabs>
          <w:tab w:val="left" w:pos="2295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ab/>
      </w:r>
    </w:p>
    <w:p w:rsidR="00E9183B" w:rsidRPr="00104CD6" w:rsidRDefault="00104CD6" w:rsidP="00104CD6">
      <w:pPr>
        <w:tabs>
          <w:tab w:val="left" w:pos="2295"/>
        </w:tabs>
        <w:rPr>
          <w:lang w:eastAsia="en-US"/>
        </w:rPr>
      </w:pPr>
      <w:r>
        <w:rPr>
          <w:lang w:eastAsia="en-US"/>
        </w:rPr>
        <w:tab/>
      </w:r>
    </w:p>
    <w:sectPr w:rsidR="00E9183B" w:rsidRPr="00104CD6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4CD6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31F8"/>
    <w:rsid w:val="002A4CB8"/>
    <w:rsid w:val="002C48EA"/>
    <w:rsid w:val="002D237E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623D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46E5D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4E3F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5ED2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35E75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E756C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4E5C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1306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229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A5CCD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259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2A41"/>
    <w:rsid w:val="00F57156"/>
    <w:rsid w:val="00F62780"/>
    <w:rsid w:val="00F64252"/>
    <w:rsid w:val="00F66DF3"/>
    <w:rsid w:val="00F8351B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C52-26A3-4D6F-8E16-1E16EA6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2655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6</cp:revision>
  <cp:lastPrinted>2016-08-01T12:14:00Z</cp:lastPrinted>
  <dcterms:created xsi:type="dcterms:W3CDTF">2017-01-18T10:04:00Z</dcterms:created>
  <dcterms:modified xsi:type="dcterms:W3CDTF">2017-01-18T15:47:00Z</dcterms:modified>
</cp:coreProperties>
</file>