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931F61">
        <w:rPr>
          <w:rStyle w:val="Pogrubienie"/>
          <w:rFonts w:ascii="Ubuntu" w:hAnsi="Ubuntu" w:cs="Times New Roman"/>
        </w:rPr>
        <w:t>2</w:t>
      </w:r>
      <w:bookmarkStart w:id="0" w:name="_GoBack"/>
      <w:bookmarkEnd w:id="0"/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>Lista r</w:t>
      </w:r>
      <w:r w:rsidR="0051205D">
        <w:rPr>
          <w:rFonts w:ascii="Ubuntu" w:hAnsi="Ubuntu" w:cs="Times New Roman"/>
        </w:rPr>
        <w:t>ezerwowa</w:t>
      </w:r>
      <w:r w:rsidRPr="000C7A1B">
        <w:rPr>
          <w:rFonts w:ascii="Ubuntu" w:hAnsi="Ubuntu" w:cs="Times New Roman"/>
        </w:rPr>
        <w:t xml:space="preserve"> na szkolenie (nabór nr </w:t>
      </w:r>
      <w:r w:rsidR="00715586">
        <w:rPr>
          <w:rFonts w:ascii="Ubuntu" w:hAnsi="Ubuntu" w:cs="Times New Roman"/>
        </w:rPr>
        <w:t>2</w:t>
      </w:r>
      <w:r w:rsidR="009D2808">
        <w:rPr>
          <w:rFonts w:ascii="Ubuntu" w:hAnsi="Ubuntu" w:cs="Times New Roman"/>
        </w:rPr>
        <w:t>4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0E0D53" w:rsidRDefault="0071558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Lp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64657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66607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62571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64600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64800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65280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64886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65042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65045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64870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383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62575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375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64855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375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64936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375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62583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371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62519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369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58503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367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64575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367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367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367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65093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358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64679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64567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65414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67571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341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64847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336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64962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329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64771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329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321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58158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313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65416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311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64452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307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64904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306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64981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280</w:t>
            </w:r>
          </w:p>
        </w:tc>
      </w:tr>
      <w:tr w:rsidR="00F128D8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F128D8" w:rsidRPr="000E0D53" w:rsidRDefault="00F128D8" w:rsidP="00F4516C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62328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128D8" w:rsidRPr="000E0D53" w:rsidRDefault="00F128D8" w:rsidP="00D017C8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270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D53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4F77B2"/>
    <w:rsid w:val="005029B0"/>
    <w:rsid w:val="00502D6A"/>
    <w:rsid w:val="0050421B"/>
    <w:rsid w:val="005072D0"/>
    <w:rsid w:val="0051205D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15586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61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17C8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8D8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2BA0-D192-4828-BE56-463177A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846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99</cp:revision>
  <cp:lastPrinted>2016-08-01T12:14:00Z</cp:lastPrinted>
  <dcterms:created xsi:type="dcterms:W3CDTF">2016-09-12T08:17:00Z</dcterms:created>
  <dcterms:modified xsi:type="dcterms:W3CDTF">2017-09-21T12:53:00Z</dcterms:modified>
</cp:coreProperties>
</file>