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2780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rankingowa przyjętych na szkolenie (nabór nr </w:t>
      </w:r>
      <w:r w:rsidR="005A635F">
        <w:rPr>
          <w:rFonts w:ascii="Ubuntu" w:hAnsi="Ubuntu" w:cs="Times New Roman"/>
        </w:rPr>
        <w:t>8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9527BA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61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</w:tblGrid>
      <w:tr w:rsidR="005B5406" w:rsidRPr="000C7A1B" w:rsidTr="005B5406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5B5406" w:rsidRPr="00145647" w:rsidRDefault="005B5406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</w:t>
            </w: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iejsce</w:t>
            </w:r>
            <w:proofErr w:type="spellEnd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5B5406" w:rsidRPr="00145647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5B5406" w:rsidRPr="00145647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62253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500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62268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493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62300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493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62394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493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62293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493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62252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493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62208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486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62162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486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62202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486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61961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479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59747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479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62175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479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62373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479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62244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479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62657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479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62326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479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62167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471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62234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471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62192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471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63040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465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62273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464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62350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464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62337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464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62790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464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62222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464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71095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71088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58589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458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62357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457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30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61966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457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31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62322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457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lastRenderedPageBreak/>
              <w:t>32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62384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457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58135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34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64210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35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63082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36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62270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37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62513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38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62332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39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62194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62378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63094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67179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64717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64110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64107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67053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62413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64180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62331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62249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62553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62791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63018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442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60181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442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64106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64206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63066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438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62403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62672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62246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69144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62316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62345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59482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63058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63101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64330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64215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63071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70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62173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71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66925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72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62296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73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62483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lastRenderedPageBreak/>
              <w:t>74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62480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75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62319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76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62543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77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59434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78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63012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79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64217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54771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67232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63041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62844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422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62593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62387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62179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62521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57425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67167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67152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67198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69136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60838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67197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59590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62359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63070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62297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62564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62188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64257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62305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62369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62327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62526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69173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62559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64140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69148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110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66909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408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111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62221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407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112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62417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407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113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62379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407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114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62258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407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115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59207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407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lastRenderedPageBreak/>
              <w:t>116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62418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117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69245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118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62372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119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69179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66982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69076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55580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62568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69107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69071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62339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61926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62662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66919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62306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62333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62500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59718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392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59050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67824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60024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386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62567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386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62537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386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62554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386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140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62560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386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141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64222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385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142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64160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385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143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69116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384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D531E5" w:rsidP="00D435A6">
            <w:r>
              <w:t>144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67202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382</w:t>
            </w:r>
          </w:p>
        </w:tc>
      </w:tr>
      <w:tr w:rsidR="00D531E5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531E5" w:rsidRPr="00320750" w:rsidRDefault="00D531E5" w:rsidP="00DB1A6E">
            <w:r w:rsidRPr="00320750">
              <w:t>145</w:t>
            </w:r>
          </w:p>
        </w:tc>
        <w:tc>
          <w:tcPr>
            <w:tcW w:w="2410" w:type="dxa"/>
            <w:shd w:val="clear" w:color="auto" w:fill="auto"/>
            <w:noWrap/>
          </w:tcPr>
          <w:p w:rsidR="00D531E5" w:rsidRPr="00F50EFE" w:rsidRDefault="00D531E5" w:rsidP="007D3DF8">
            <w:r w:rsidRPr="00F50EFE">
              <w:t>62383</w:t>
            </w:r>
          </w:p>
        </w:tc>
        <w:tc>
          <w:tcPr>
            <w:tcW w:w="2552" w:type="dxa"/>
            <w:shd w:val="clear" w:color="auto" w:fill="auto"/>
            <w:noWrap/>
          </w:tcPr>
          <w:p w:rsidR="00D531E5" w:rsidRPr="00F50EFE" w:rsidRDefault="00D531E5" w:rsidP="007D3DF8">
            <w:r w:rsidRPr="00F50EFE">
              <w:t>381</w:t>
            </w:r>
          </w:p>
        </w:tc>
      </w:tr>
      <w:tr w:rsidR="00D531E5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531E5" w:rsidRPr="00320750" w:rsidRDefault="00D531E5" w:rsidP="00DB1A6E">
            <w:r w:rsidRPr="00320750">
              <w:t>146</w:t>
            </w:r>
          </w:p>
        </w:tc>
        <w:tc>
          <w:tcPr>
            <w:tcW w:w="2410" w:type="dxa"/>
            <w:shd w:val="clear" w:color="auto" w:fill="auto"/>
            <w:noWrap/>
          </w:tcPr>
          <w:p w:rsidR="00D531E5" w:rsidRPr="00F50EFE" w:rsidRDefault="00D531E5" w:rsidP="007D3DF8">
            <w:r w:rsidRPr="00F50EFE">
              <w:t>61929</w:t>
            </w:r>
          </w:p>
        </w:tc>
        <w:tc>
          <w:tcPr>
            <w:tcW w:w="2552" w:type="dxa"/>
            <w:shd w:val="clear" w:color="auto" w:fill="auto"/>
            <w:noWrap/>
          </w:tcPr>
          <w:p w:rsidR="00D531E5" w:rsidRPr="00F50EFE" w:rsidRDefault="00D531E5" w:rsidP="007D3DF8">
            <w:r w:rsidRPr="00F50EFE">
              <w:t>381</w:t>
            </w:r>
          </w:p>
        </w:tc>
      </w:tr>
      <w:tr w:rsidR="00D531E5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531E5" w:rsidRPr="00320750" w:rsidRDefault="00D531E5" w:rsidP="00DB1A6E">
            <w:r w:rsidRPr="00320750">
              <w:t>147</w:t>
            </w:r>
          </w:p>
        </w:tc>
        <w:tc>
          <w:tcPr>
            <w:tcW w:w="2410" w:type="dxa"/>
            <w:shd w:val="clear" w:color="auto" w:fill="auto"/>
            <w:noWrap/>
          </w:tcPr>
          <w:p w:rsidR="00D531E5" w:rsidRPr="00F50EFE" w:rsidRDefault="00D531E5" w:rsidP="007D3DF8">
            <w:r w:rsidRPr="00F50EFE">
              <w:t>69243</w:t>
            </w:r>
          </w:p>
        </w:tc>
        <w:tc>
          <w:tcPr>
            <w:tcW w:w="2552" w:type="dxa"/>
            <w:shd w:val="clear" w:color="auto" w:fill="auto"/>
            <w:noWrap/>
          </w:tcPr>
          <w:p w:rsidR="00D531E5" w:rsidRPr="00F50EFE" w:rsidRDefault="00D531E5" w:rsidP="007D3DF8">
            <w:r w:rsidRPr="00F50EFE">
              <w:t>379</w:t>
            </w:r>
          </w:p>
        </w:tc>
      </w:tr>
      <w:tr w:rsidR="00D531E5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531E5" w:rsidRPr="00320750" w:rsidRDefault="00D531E5" w:rsidP="00DB1A6E">
            <w:r w:rsidRPr="00320750">
              <w:t>148</w:t>
            </w:r>
          </w:p>
        </w:tc>
        <w:tc>
          <w:tcPr>
            <w:tcW w:w="2410" w:type="dxa"/>
            <w:shd w:val="clear" w:color="auto" w:fill="auto"/>
            <w:noWrap/>
          </w:tcPr>
          <w:p w:rsidR="00D531E5" w:rsidRPr="00F50EFE" w:rsidRDefault="00D531E5" w:rsidP="007D3DF8">
            <w:r w:rsidRPr="00F50EFE">
              <w:t>63013</w:t>
            </w:r>
          </w:p>
        </w:tc>
        <w:tc>
          <w:tcPr>
            <w:tcW w:w="2552" w:type="dxa"/>
            <w:shd w:val="clear" w:color="auto" w:fill="auto"/>
            <w:noWrap/>
          </w:tcPr>
          <w:p w:rsidR="00D531E5" w:rsidRPr="00F50EFE" w:rsidRDefault="00D531E5" w:rsidP="007D3DF8">
            <w:r w:rsidRPr="00F50EFE">
              <w:t>378</w:t>
            </w:r>
          </w:p>
        </w:tc>
      </w:tr>
      <w:tr w:rsidR="00D531E5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531E5" w:rsidRPr="00320750" w:rsidRDefault="00D531E5" w:rsidP="00DB1A6E">
            <w:r w:rsidRPr="00320750">
              <w:t>149</w:t>
            </w:r>
          </w:p>
        </w:tc>
        <w:tc>
          <w:tcPr>
            <w:tcW w:w="2410" w:type="dxa"/>
            <w:shd w:val="clear" w:color="auto" w:fill="auto"/>
            <w:noWrap/>
          </w:tcPr>
          <w:p w:rsidR="00D531E5" w:rsidRPr="00F50EFE" w:rsidRDefault="00D531E5" w:rsidP="007D3DF8">
            <w:r w:rsidRPr="00F50EFE">
              <w:t>59708</w:t>
            </w:r>
          </w:p>
        </w:tc>
        <w:tc>
          <w:tcPr>
            <w:tcW w:w="2552" w:type="dxa"/>
            <w:shd w:val="clear" w:color="auto" w:fill="auto"/>
            <w:noWrap/>
          </w:tcPr>
          <w:p w:rsidR="00D531E5" w:rsidRPr="00F50EFE" w:rsidRDefault="00D531E5" w:rsidP="007D3DF8">
            <w:r w:rsidRPr="00F50EFE">
              <w:t>375</w:t>
            </w:r>
          </w:p>
        </w:tc>
      </w:tr>
      <w:tr w:rsidR="00D531E5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531E5" w:rsidRPr="00320750" w:rsidRDefault="00D531E5" w:rsidP="00DB1A6E">
            <w:r w:rsidRPr="00320750">
              <w:t>150</w:t>
            </w:r>
          </w:p>
        </w:tc>
        <w:tc>
          <w:tcPr>
            <w:tcW w:w="2410" w:type="dxa"/>
            <w:shd w:val="clear" w:color="auto" w:fill="auto"/>
            <w:noWrap/>
          </w:tcPr>
          <w:p w:rsidR="00D531E5" w:rsidRPr="00F50EFE" w:rsidRDefault="00D531E5" w:rsidP="007D3DF8">
            <w:r w:rsidRPr="00F50EFE">
              <w:t>59249</w:t>
            </w:r>
          </w:p>
        </w:tc>
        <w:tc>
          <w:tcPr>
            <w:tcW w:w="2552" w:type="dxa"/>
            <w:shd w:val="clear" w:color="auto" w:fill="auto"/>
            <w:noWrap/>
          </w:tcPr>
          <w:p w:rsidR="00D531E5" w:rsidRPr="00F50EFE" w:rsidRDefault="00D531E5" w:rsidP="007D3DF8">
            <w:r w:rsidRPr="00F50EFE">
              <w:t>375</w:t>
            </w:r>
          </w:p>
        </w:tc>
      </w:tr>
      <w:tr w:rsidR="00D531E5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531E5" w:rsidRPr="00320750" w:rsidRDefault="00D531E5" w:rsidP="00DB1A6E">
            <w:r w:rsidRPr="00320750">
              <w:t>151</w:t>
            </w:r>
          </w:p>
        </w:tc>
        <w:tc>
          <w:tcPr>
            <w:tcW w:w="2410" w:type="dxa"/>
            <w:shd w:val="clear" w:color="auto" w:fill="auto"/>
            <w:noWrap/>
          </w:tcPr>
          <w:p w:rsidR="00D531E5" w:rsidRPr="00F50EFE" w:rsidRDefault="00D531E5" w:rsidP="007D3DF8">
            <w:r w:rsidRPr="00F50EFE">
              <w:t>67195</w:t>
            </w:r>
          </w:p>
        </w:tc>
        <w:tc>
          <w:tcPr>
            <w:tcW w:w="2552" w:type="dxa"/>
            <w:shd w:val="clear" w:color="auto" w:fill="auto"/>
            <w:noWrap/>
          </w:tcPr>
          <w:p w:rsidR="00D531E5" w:rsidRPr="00F50EFE" w:rsidRDefault="00D531E5" w:rsidP="007D3DF8">
            <w:r w:rsidRPr="00F50EFE">
              <w:t>373</w:t>
            </w:r>
          </w:p>
        </w:tc>
      </w:tr>
      <w:tr w:rsidR="00D531E5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531E5" w:rsidRPr="00320750" w:rsidRDefault="00D531E5" w:rsidP="00DB1A6E">
            <w:r w:rsidRPr="00320750">
              <w:t>152</w:t>
            </w:r>
          </w:p>
        </w:tc>
        <w:tc>
          <w:tcPr>
            <w:tcW w:w="2410" w:type="dxa"/>
            <w:shd w:val="clear" w:color="auto" w:fill="auto"/>
            <w:noWrap/>
          </w:tcPr>
          <w:p w:rsidR="00D531E5" w:rsidRPr="00F50EFE" w:rsidRDefault="00D531E5" w:rsidP="007D3DF8">
            <w:r w:rsidRPr="00F50EFE">
              <w:t>68544</w:t>
            </w:r>
          </w:p>
        </w:tc>
        <w:tc>
          <w:tcPr>
            <w:tcW w:w="2552" w:type="dxa"/>
            <w:shd w:val="clear" w:color="auto" w:fill="auto"/>
            <w:noWrap/>
          </w:tcPr>
          <w:p w:rsidR="00D531E5" w:rsidRPr="00F50EFE" w:rsidRDefault="00D531E5" w:rsidP="007D3DF8">
            <w:r w:rsidRPr="00F50EFE">
              <w:t>373</w:t>
            </w:r>
          </w:p>
        </w:tc>
      </w:tr>
      <w:tr w:rsidR="00D531E5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531E5" w:rsidRPr="00320750" w:rsidRDefault="00D531E5" w:rsidP="00DB1A6E">
            <w:r w:rsidRPr="00320750">
              <w:t>153</w:t>
            </w:r>
          </w:p>
        </w:tc>
        <w:tc>
          <w:tcPr>
            <w:tcW w:w="2410" w:type="dxa"/>
            <w:shd w:val="clear" w:color="auto" w:fill="auto"/>
            <w:noWrap/>
          </w:tcPr>
          <w:p w:rsidR="00D531E5" w:rsidRPr="00F50EFE" w:rsidRDefault="00D531E5" w:rsidP="007D3DF8">
            <w:r w:rsidRPr="00F50EFE">
              <w:t>62508</w:t>
            </w:r>
          </w:p>
        </w:tc>
        <w:tc>
          <w:tcPr>
            <w:tcW w:w="2552" w:type="dxa"/>
            <w:shd w:val="clear" w:color="auto" w:fill="auto"/>
            <w:noWrap/>
          </w:tcPr>
          <w:p w:rsidR="00D531E5" w:rsidRPr="00F50EFE" w:rsidRDefault="00D531E5" w:rsidP="007D3DF8">
            <w:r w:rsidRPr="00F50EFE">
              <w:t>371</w:t>
            </w:r>
          </w:p>
        </w:tc>
      </w:tr>
      <w:tr w:rsidR="00D531E5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531E5" w:rsidRPr="00320750" w:rsidRDefault="00D531E5" w:rsidP="00DB1A6E">
            <w:r w:rsidRPr="00320750">
              <w:t>154</w:t>
            </w:r>
          </w:p>
        </w:tc>
        <w:tc>
          <w:tcPr>
            <w:tcW w:w="2410" w:type="dxa"/>
            <w:shd w:val="clear" w:color="auto" w:fill="auto"/>
            <w:noWrap/>
          </w:tcPr>
          <w:p w:rsidR="00D531E5" w:rsidRPr="00F50EFE" w:rsidRDefault="00D531E5" w:rsidP="007D3DF8">
            <w:r w:rsidRPr="00F50EFE">
              <w:t>59018</w:t>
            </w:r>
          </w:p>
        </w:tc>
        <w:tc>
          <w:tcPr>
            <w:tcW w:w="2552" w:type="dxa"/>
            <w:shd w:val="clear" w:color="auto" w:fill="auto"/>
            <w:noWrap/>
          </w:tcPr>
          <w:p w:rsidR="00D531E5" w:rsidRPr="00F50EFE" w:rsidRDefault="00D531E5" w:rsidP="007D3DF8">
            <w:r w:rsidRPr="00F50EFE">
              <w:t>370</w:t>
            </w:r>
          </w:p>
        </w:tc>
      </w:tr>
      <w:tr w:rsidR="00D531E5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531E5" w:rsidRPr="00320750" w:rsidRDefault="00D531E5" w:rsidP="00DB1A6E">
            <w:r w:rsidRPr="00320750">
              <w:t>155</w:t>
            </w:r>
          </w:p>
        </w:tc>
        <w:tc>
          <w:tcPr>
            <w:tcW w:w="2410" w:type="dxa"/>
            <w:shd w:val="clear" w:color="auto" w:fill="auto"/>
            <w:noWrap/>
          </w:tcPr>
          <w:p w:rsidR="00D531E5" w:rsidRPr="00F50EFE" w:rsidRDefault="00D531E5" w:rsidP="007D3DF8">
            <w:r w:rsidRPr="00F50EFE">
              <w:t>69093</w:t>
            </w:r>
          </w:p>
        </w:tc>
        <w:tc>
          <w:tcPr>
            <w:tcW w:w="2552" w:type="dxa"/>
            <w:shd w:val="clear" w:color="auto" w:fill="auto"/>
            <w:noWrap/>
          </w:tcPr>
          <w:p w:rsidR="00D531E5" w:rsidRDefault="00D531E5" w:rsidP="007D3DF8">
            <w:r w:rsidRPr="00F50EFE">
              <w:t>370</w:t>
            </w:r>
          </w:p>
        </w:tc>
      </w:tr>
      <w:tr w:rsidR="00D531E5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531E5" w:rsidRPr="00320750" w:rsidRDefault="00D531E5" w:rsidP="00DB1A6E">
            <w:r w:rsidRPr="00320750">
              <w:t>156</w:t>
            </w:r>
          </w:p>
        </w:tc>
        <w:tc>
          <w:tcPr>
            <w:tcW w:w="2410" w:type="dxa"/>
            <w:shd w:val="clear" w:color="auto" w:fill="auto"/>
            <w:noWrap/>
          </w:tcPr>
          <w:p w:rsidR="00D531E5" w:rsidRPr="00CD16B5" w:rsidRDefault="00D531E5" w:rsidP="00973DA9">
            <w:r w:rsidRPr="00CD16B5">
              <w:t>62615</w:t>
            </w:r>
          </w:p>
        </w:tc>
        <w:tc>
          <w:tcPr>
            <w:tcW w:w="2552" w:type="dxa"/>
            <w:shd w:val="clear" w:color="auto" w:fill="auto"/>
            <w:noWrap/>
          </w:tcPr>
          <w:p w:rsidR="00D531E5" w:rsidRPr="00CB29BE" w:rsidRDefault="00D531E5" w:rsidP="007A19F6">
            <w:r w:rsidRPr="00CB29BE">
              <w:t>369</w:t>
            </w:r>
          </w:p>
        </w:tc>
      </w:tr>
      <w:tr w:rsidR="00D531E5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531E5" w:rsidRPr="00320750" w:rsidRDefault="00D531E5" w:rsidP="00DB1A6E">
            <w:r w:rsidRPr="00320750">
              <w:t>157</w:t>
            </w:r>
          </w:p>
        </w:tc>
        <w:tc>
          <w:tcPr>
            <w:tcW w:w="2410" w:type="dxa"/>
            <w:shd w:val="clear" w:color="auto" w:fill="auto"/>
            <w:noWrap/>
          </w:tcPr>
          <w:p w:rsidR="00D531E5" w:rsidRPr="00CD16B5" w:rsidRDefault="00D531E5" w:rsidP="00973DA9">
            <w:r w:rsidRPr="00CD16B5">
              <w:t>58123</w:t>
            </w:r>
          </w:p>
        </w:tc>
        <w:tc>
          <w:tcPr>
            <w:tcW w:w="2552" w:type="dxa"/>
            <w:shd w:val="clear" w:color="auto" w:fill="auto"/>
            <w:noWrap/>
          </w:tcPr>
          <w:p w:rsidR="00D531E5" w:rsidRPr="00CB29BE" w:rsidRDefault="00D531E5" w:rsidP="007A19F6">
            <w:r w:rsidRPr="00CB29BE">
              <w:t>364</w:t>
            </w:r>
          </w:p>
        </w:tc>
      </w:tr>
      <w:tr w:rsidR="00D531E5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531E5" w:rsidRPr="00320750" w:rsidRDefault="00D531E5" w:rsidP="00DB1A6E">
            <w:r w:rsidRPr="00320750">
              <w:lastRenderedPageBreak/>
              <w:t>158</w:t>
            </w:r>
          </w:p>
        </w:tc>
        <w:tc>
          <w:tcPr>
            <w:tcW w:w="2410" w:type="dxa"/>
            <w:shd w:val="clear" w:color="auto" w:fill="auto"/>
            <w:noWrap/>
          </w:tcPr>
          <w:p w:rsidR="00D531E5" w:rsidRDefault="00D531E5" w:rsidP="00973DA9">
            <w:r w:rsidRPr="00CD16B5">
              <w:t>62700</w:t>
            </w:r>
          </w:p>
        </w:tc>
        <w:tc>
          <w:tcPr>
            <w:tcW w:w="2552" w:type="dxa"/>
            <w:shd w:val="clear" w:color="auto" w:fill="auto"/>
            <w:noWrap/>
          </w:tcPr>
          <w:p w:rsidR="00D531E5" w:rsidRDefault="00D531E5" w:rsidP="007A19F6">
            <w:r w:rsidRPr="00CB29BE">
              <w:t>357</w:t>
            </w:r>
          </w:p>
        </w:tc>
      </w:tr>
      <w:tr w:rsidR="00D531E5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531E5" w:rsidRPr="00320750" w:rsidRDefault="00D531E5" w:rsidP="00DB1A6E">
            <w:r w:rsidRPr="00320750">
              <w:t>159</w:t>
            </w:r>
          </w:p>
        </w:tc>
        <w:tc>
          <w:tcPr>
            <w:tcW w:w="2410" w:type="dxa"/>
            <w:shd w:val="clear" w:color="auto" w:fill="auto"/>
            <w:noWrap/>
          </w:tcPr>
          <w:p w:rsidR="00D531E5" w:rsidRPr="00CD16B5" w:rsidRDefault="00D531E5" w:rsidP="00973DA9">
            <w:r w:rsidRPr="0036623D">
              <w:t>62251</w:t>
            </w:r>
          </w:p>
        </w:tc>
        <w:tc>
          <w:tcPr>
            <w:tcW w:w="2552" w:type="dxa"/>
            <w:shd w:val="clear" w:color="auto" w:fill="auto"/>
            <w:noWrap/>
          </w:tcPr>
          <w:p w:rsidR="00D531E5" w:rsidRPr="00CB29BE" w:rsidRDefault="00D531E5" w:rsidP="007A19F6">
            <w:r>
              <w:t>357</w:t>
            </w:r>
          </w:p>
        </w:tc>
      </w:tr>
      <w:tr w:rsidR="00D531E5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531E5" w:rsidRDefault="00D531E5" w:rsidP="00DB1A6E">
            <w:r w:rsidRPr="00320750">
              <w:t>160</w:t>
            </w:r>
          </w:p>
        </w:tc>
        <w:tc>
          <w:tcPr>
            <w:tcW w:w="2410" w:type="dxa"/>
            <w:shd w:val="clear" w:color="auto" w:fill="auto"/>
            <w:noWrap/>
          </w:tcPr>
          <w:p w:rsidR="00D531E5" w:rsidRPr="0036623D" w:rsidRDefault="00D531E5" w:rsidP="00973DA9">
            <w:r>
              <w:t>61106</w:t>
            </w:r>
          </w:p>
        </w:tc>
        <w:tc>
          <w:tcPr>
            <w:tcW w:w="2552" w:type="dxa"/>
            <w:shd w:val="clear" w:color="auto" w:fill="auto"/>
            <w:noWrap/>
          </w:tcPr>
          <w:p w:rsidR="00D531E5" w:rsidRDefault="00D531E5" w:rsidP="007A19F6">
            <w:r>
              <w:t>356</w:t>
            </w:r>
          </w:p>
        </w:tc>
      </w:tr>
    </w:tbl>
    <w:p w:rsidR="00104CD6" w:rsidRDefault="00104CD6" w:rsidP="00104CD6">
      <w:pPr>
        <w:pStyle w:val="Default"/>
        <w:tabs>
          <w:tab w:val="left" w:pos="2295"/>
        </w:tabs>
        <w:spacing w:line="276" w:lineRule="auto"/>
        <w:jc w:val="both"/>
        <w:rPr>
          <w:rFonts w:ascii="Ubuntu" w:hAnsi="Ubuntu" w:cs="Times New Roman"/>
        </w:rPr>
      </w:pPr>
      <w:r>
        <w:rPr>
          <w:rFonts w:ascii="Ubuntu" w:hAnsi="Ubuntu" w:cs="Times New Roman"/>
        </w:rPr>
        <w:tab/>
      </w:r>
    </w:p>
    <w:p w:rsidR="00E9183B" w:rsidRPr="00104CD6" w:rsidRDefault="00104CD6" w:rsidP="00104CD6">
      <w:pPr>
        <w:tabs>
          <w:tab w:val="left" w:pos="2295"/>
        </w:tabs>
        <w:rPr>
          <w:lang w:eastAsia="en-US"/>
        </w:rPr>
      </w:pPr>
      <w:r>
        <w:rPr>
          <w:lang w:eastAsia="en-US"/>
        </w:rPr>
        <w:tab/>
      </w:r>
    </w:p>
    <w:sectPr w:rsidR="00E9183B" w:rsidRPr="00104CD6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20204"/>
    <w:rsid w:val="0002147E"/>
    <w:rsid w:val="00021D8C"/>
    <w:rsid w:val="00023806"/>
    <w:rsid w:val="00025750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4CD6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A31F8"/>
    <w:rsid w:val="002A4CB8"/>
    <w:rsid w:val="002C48EA"/>
    <w:rsid w:val="002D237E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623D"/>
    <w:rsid w:val="00367C87"/>
    <w:rsid w:val="003700AC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46E5D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309ED"/>
    <w:rsid w:val="00533065"/>
    <w:rsid w:val="00543284"/>
    <w:rsid w:val="005433C3"/>
    <w:rsid w:val="00543C4E"/>
    <w:rsid w:val="00561D3D"/>
    <w:rsid w:val="00564891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4E3F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D1986"/>
    <w:rsid w:val="006D1CAA"/>
    <w:rsid w:val="006D5118"/>
    <w:rsid w:val="006D5ED2"/>
    <w:rsid w:val="006D64A3"/>
    <w:rsid w:val="006D6B7C"/>
    <w:rsid w:val="006E036D"/>
    <w:rsid w:val="006E0C41"/>
    <w:rsid w:val="006E3474"/>
    <w:rsid w:val="006E72A2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6A99"/>
    <w:rsid w:val="008074AD"/>
    <w:rsid w:val="008105DF"/>
    <w:rsid w:val="0081343B"/>
    <w:rsid w:val="008172F6"/>
    <w:rsid w:val="008226D8"/>
    <w:rsid w:val="00823EAF"/>
    <w:rsid w:val="008242A1"/>
    <w:rsid w:val="008248B0"/>
    <w:rsid w:val="008330CC"/>
    <w:rsid w:val="00833F7B"/>
    <w:rsid w:val="008340ED"/>
    <w:rsid w:val="00835E75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4242"/>
    <w:rsid w:val="009B77F2"/>
    <w:rsid w:val="009C141A"/>
    <w:rsid w:val="009C6B3B"/>
    <w:rsid w:val="009C757B"/>
    <w:rsid w:val="009D038B"/>
    <w:rsid w:val="009D4F34"/>
    <w:rsid w:val="009D5B78"/>
    <w:rsid w:val="009D7AA7"/>
    <w:rsid w:val="009E158E"/>
    <w:rsid w:val="009E756C"/>
    <w:rsid w:val="009F2F24"/>
    <w:rsid w:val="00A03571"/>
    <w:rsid w:val="00A05814"/>
    <w:rsid w:val="00A06D01"/>
    <w:rsid w:val="00A1273B"/>
    <w:rsid w:val="00A13FBE"/>
    <w:rsid w:val="00A200B8"/>
    <w:rsid w:val="00A20828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1338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64E5C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1306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229"/>
    <w:rsid w:val="00D40B77"/>
    <w:rsid w:val="00D41075"/>
    <w:rsid w:val="00D4408B"/>
    <w:rsid w:val="00D506C2"/>
    <w:rsid w:val="00D531E5"/>
    <w:rsid w:val="00D636E5"/>
    <w:rsid w:val="00D63BC3"/>
    <w:rsid w:val="00D70F60"/>
    <w:rsid w:val="00D7439B"/>
    <w:rsid w:val="00D835C4"/>
    <w:rsid w:val="00D84C75"/>
    <w:rsid w:val="00D909D5"/>
    <w:rsid w:val="00D91350"/>
    <w:rsid w:val="00D91DA7"/>
    <w:rsid w:val="00D95E02"/>
    <w:rsid w:val="00DA0193"/>
    <w:rsid w:val="00DA18E1"/>
    <w:rsid w:val="00DA4743"/>
    <w:rsid w:val="00DA5CCD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B66"/>
    <w:rsid w:val="00E9183B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259"/>
    <w:rsid w:val="00EF26A3"/>
    <w:rsid w:val="00EF5D0E"/>
    <w:rsid w:val="00F02A81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50FEA"/>
    <w:rsid w:val="00F52A41"/>
    <w:rsid w:val="00F57156"/>
    <w:rsid w:val="00F62780"/>
    <w:rsid w:val="00F64252"/>
    <w:rsid w:val="00F66DF3"/>
    <w:rsid w:val="00F8351B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1873-4BDC-407F-A888-8D52A08C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2655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4</cp:revision>
  <cp:lastPrinted>2016-08-01T12:14:00Z</cp:lastPrinted>
  <dcterms:created xsi:type="dcterms:W3CDTF">2017-01-23T12:44:00Z</dcterms:created>
  <dcterms:modified xsi:type="dcterms:W3CDTF">2017-01-23T12:51:00Z</dcterms:modified>
</cp:coreProperties>
</file>