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</w:t>
      </w:r>
      <w:r w:rsidR="00207164">
        <w:rPr>
          <w:rFonts w:ascii="Ubuntu" w:eastAsiaTheme="minorHAnsi" w:hAnsi="Ubuntu"/>
          <w:sz w:val="22"/>
          <w:szCs w:val="22"/>
          <w:lang w:eastAsia="en-US"/>
        </w:rPr>
        <w:t xml:space="preserve">i nieprzyjętych </w:t>
      </w:r>
      <w:r w:rsidR="00B92148">
        <w:rPr>
          <w:rFonts w:ascii="Ubuntu" w:eastAsiaTheme="minorHAnsi" w:hAnsi="Ubuntu"/>
          <w:sz w:val="22"/>
          <w:szCs w:val="22"/>
          <w:lang w:eastAsia="en-US"/>
        </w:rPr>
        <w:t xml:space="preserve">osób 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na szkolenie (nabór nr </w:t>
      </w:r>
      <w:r w:rsidR="0011581A">
        <w:rPr>
          <w:rFonts w:ascii="Ubuntu" w:eastAsiaTheme="minorHAnsi" w:hAnsi="Ubuntu"/>
          <w:sz w:val="22"/>
          <w:szCs w:val="22"/>
          <w:lang w:eastAsia="en-US"/>
        </w:rPr>
        <w:t>3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) dla studentów SUM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="00B92148">
        <w:rPr>
          <w:rFonts w:ascii="Ubuntu" w:eastAsiaTheme="minorHAnsi" w:hAnsi="Ubuntu" w:cstheme="minorBidi"/>
          <w:sz w:val="22"/>
          <w:szCs w:val="22"/>
          <w:lang w:eastAsia="en-US"/>
        </w:rPr>
        <w:t xml:space="preserve">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ramach projektu ”Centrum Symulacji Medycznej Śląskiego Uniwersytetu Medycznego</w:t>
      </w:r>
      <w:r w:rsidR="00B92148">
        <w:rPr>
          <w:rFonts w:ascii="Ubuntu" w:eastAsiaTheme="minorHAnsi" w:hAnsi="Ubuntu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325"/>
        <w:gridCol w:w="2234"/>
        <w:gridCol w:w="2659"/>
      </w:tblGrid>
      <w:tr w:rsidR="00101A17" w:rsidRPr="00783393" w:rsidTr="00867D9E">
        <w:trPr>
          <w:trHeight w:val="1244"/>
        </w:trPr>
        <w:tc>
          <w:tcPr>
            <w:tcW w:w="1111" w:type="dxa"/>
            <w:shd w:val="clear" w:color="000000" w:fill="D9D9D9"/>
            <w:vAlign w:val="center"/>
            <w:hideMark/>
          </w:tcPr>
          <w:p w:rsidR="00101A17" w:rsidRPr="000B1306" w:rsidRDefault="00101A17" w:rsidP="000B1306">
            <w:pPr>
              <w:ind w:left="-37" w:firstLine="37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325" w:type="dxa"/>
            <w:shd w:val="clear" w:color="000000" w:fill="D9D9D9"/>
            <w:vAlign w:val="center"/>
            <w:hideMark/>
          </w:tcPr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234" w:type="dxa"/>
            <w:shd w:val="clear" w:color="000000" w:fill="D9D9D9"/>
            <w:noWrap/>
            <w:vAlign w:val="center"/>
            <w:hideMark/>
          </w:tcPr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659" w:type="dxa"/>
            <w:shd w:val="clear" w:color="000000" w:fill="D9D9D9"/>
            <w:vAlign w:val="center"/>
          </w:tcPr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0B1306" w:rsidRDefault="00101A17" w:rsidP="000B1306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B1306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3B7587" w:rsidRPr="00783393" w:rsidTr="00867D9E">
        <w:trPr>
          <w:trHeight w:val="332"/>
        </w:trPr>
        <w:tc>
          <w:tcPr>
            <w:tcW w:w="1111" w:type="dxa"/>
            <w:shd w:val="clear" w:color="auto" w:fill="auto"/>
            <w:noWrap/>
            <w:vAlign w:val="center"/>
          </w:tcPr>
          <w:p w:rsidR="003B7587" w:rsidRPr="000B1306" w:rsidRDefault="003B7587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3B7587" w:rsidRPr="000B1306" w:rsidRDefault="003B7587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64447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3B7587" w:rsidRPr="000B1306" w:rsidRDefault="003B7587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428</w:t>
            </w:r>
          </w:p>
        </w:tc>
        <w:tc>
          <w:tcPr>
            <w:tcW w:w="2659" w:type="dxa"/>
            <w:vAlign w:val="center"/>
          </w:tcPr>
          <w:p w:rsidR="003B7587" w:rsidRPr="000B1306" w:rsidRDefault="003B7587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zakwalifikowany/ a</w:t>
            </w:r>
          </w:p>
        </w:tc>
      </w:tr>
      <w:tr w:rsidR="00693DD0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59072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693DD0" w:rsidRPr="000B1306" w:rsidRDefault="00693DD0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niezakwalifikowany/ a</w:t>
            </w:r>
          </w:p>
        </w:tc>
      </w:tr>
      <w:tr w:rsidR="00693DD0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62268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693DD0" w:rsidRPr="000B1306" w:rsidRDefault="00693DD0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niezakwalifikowany/ a</w:t>
            </w:r>
          </w:p>
        </w:tc>
      </w:tr>
      <w:tr w:rsidR="00693DD0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59604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693DD0" w:rsidRPr="000B1306" w:rsidRDefault="00693DD0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niezakwalifikowany/ a</w:t>
            </w:r>
          </w:p>
        </w:tc>
      </w:tr>
      <w:tr w:rsidR="00693DD0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62568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693DD0" w:rsidRPr="000B1306" w:rsidRDefault="00693DD0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niezakwalifikowany/ a</w:t>
            </w:r>
          </w:p>
        </w:tc>
      </w:tr>
      <w:tr w:rsidR="00693DD0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59698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693DD0" w:rsidRPr="000B1306" w:rsidRDefault="00693DD0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niezakwalifikowany/ a</w:t>
            </w:r>
          </w:p>
        </w:tc>
      </w:tr>
      <w:tr w:rsidR="00693DD0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57637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693DD0" w:rsidRPr="000B1306" w:rsidRDefault="00693DD0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niezakwalifikowany/ a</w:t>
            </w:r>
          </w:p>
        </w:tc>
      </w:tr>
      <w:tr w:rsidR="00693DD0" w:rsidRPr="00783393" w:rsidTr="00867D9E">
        <w:trPr>
          <w:trHeight w:val="300"/>
        </w:trPr>
        <w:tc>
          <w:tcPr>
            <w:tcW w:w="1111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64444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693DD0" w:rsidRPr="000B1306" w:rsidRDefault="00693DD0" w:rsidP="00B6356C">
            <w:pPr>
              <w:jc w:val="center"/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0</w:t>
            </w:r>
          </w:p>
        </w:tc>
        <w:tc>
          <w:tcPr>
            <w:tcW w:w="2659" w:type="dxa"/>
            <w:vAlign w:val="center"/>
          </w:tcPr>
          <w:p w:rsidR="00693DD0" w:rsidRPr="000B1306" w:rsidRDefault="00693DD0" w:rsidP="000B1306">
            <w:pPr>
              <w:rPr>
                <w:rFonts w:ascii="Ubuntu" w:hAnsi="Ubuntu"/>
              </w:rPr>
            </w:pPr>
            <w:r w:rsidRPr="000B1306">
              <w:rPr>
                <w:rFonts w:ascii="Ubuntu" w:hAnsi="Ubuntu"/>
              </w:rPr>
              <w:t>niezakwalifikowany/ a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09A4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306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581A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07164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587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3DD0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67D9E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6356C"/>
    <w:rsid w:val="00B75F5F"/>
    <w:rsid w:val="00B75F62"/>
    <w:rsid w:val="00B824B3"/>
    <w:rsid w:val="00B82EB7"/>
    <w:rsid w:val="00B90685"/>
    <w:rsid w:val="00B90CCC"/>
    <w:rsid w:val="00B92148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9C74-758D-46EF-B83A-ABFC2DBC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856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121</cp:revision>
  <cp:lastPrinted>2016-08-01T12:14:00Z</cp:lastPrinted>
  <dcterms:created xsi:type="dcterms:W3CDTF">2016-09-12T08:17:00Z</dcterms:created>
  <dcterms:modified xsi:type="dcterms:W3CDTF">2017-06-02T07:16:00Z</dcterms:modified>
</cp:coreProperties>
</file>