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2780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E763B3">
        <w:rPr>
          <w:rFonts w:ascii="Ubuntu" w:hAnsi="Ubuntu" w:cs="Times New Roman"/>
        </w:rPr>
        <w:t>6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  <w:gridCol w:w="1701"/>
      </w:tblGrid>
      <w:tr w:rsidR="00681915" w:rsidRPr="000C7A1B" w:rsidTr="00681915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681915" w:rsidRPr="00145647" w:rsidRDefault="00681915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</w:t>
            </w: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iejsce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681915" w:rsidRPr="00145647" w:rsidRDefault="00681915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681915" w:rsidRPr="00145647" w:rsidRDefault="00681915" w:rsidP="00564891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</w:t>
            </w: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681915" w:rsidRPr="00145647" w:rsidRDefault="00681915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bookmarkStart w:id="0" w:name="_GoBack"/>
            <w:bookmarkEnd w:id="0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GRUPA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475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67063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475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60863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472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59504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4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472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59591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5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469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66920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4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469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66938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5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465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61178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460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69270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5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458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59609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5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456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67049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456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67055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455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60884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446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58984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445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60870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445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60879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445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60855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438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67029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433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52322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430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60796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5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430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58968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4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425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59866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425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59559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423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69268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5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420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59856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420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57546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5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417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59719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5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408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59532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4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400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59575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4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400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67043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5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395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66978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5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392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59717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5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392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59555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390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59087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389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67051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4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383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59726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5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383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59823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37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383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66943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4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380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59085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375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59551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1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Pr="00F438A4" w:rsidRDefault="00681915" w:rsidP="00D81828">
            <w:r w:rsidRPr="00F438A4">
              <w:t>40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Pr="00032C98" w:rsidRDefault="00681915" w:rsidP="00543223">
            <w:r w:rsidRPr="00032C98">
              <w:t>370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Pr="00A9649E" w:rsidRDefault="00681915" w:rsidP="001F7FF8">
            <w:r w:rsidRPr="00A9649E">
              <w:t>56394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Pr="00907E99" w:rsidRDefault="00681915" w:rsidP="00E77FFE">
            <w:r w:rsidRPr="00907E99">
              <w:t>4</w:t>
            </w:r>
          </w:p>
        </w:tc>
      </w:tr>
      <w:tr w:rsidR="00681915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681915" w:rsidRDefault="00681915" w:rsidP="00D81828">
            <w:r w:rsidRPr="00F438A4">
              <w:t>41</w:t>
            </w:r>
          </w:p>
        </w:tc>
        <w:tc>
          <w:tcPr>
            <w:tcW w:w="2410" w:type="dxa"/>
            <w:shd w:val="clear" w:color="auto" w:fill="auto"/>
            <w:noWrap/>
          </w:tcPr>
          <w:p w:rsidR="00681915" w:rsidRDefault="00681915" w:rsidP="00543223">
            <w:r w:rsidRPr="00032C98">
              <w:t>358</w:t>
            </w:r>
          </w:p>
        </w:tc>
        <w:tc>
          <w:tcPr>
            <w:tcW w:w="2552" w:type="dxa"/>
            <w:shd w:val="clear" w:color="auto" w:fill="auto"/>
            <w:noWrap/>
          </w:tcPr>
          <w:p w:rsidR="00681915" w:rsidRDefault="00681915" w:rsidP="001F7FF8">
            <w:r w:rsidRPr="00A9649E">
              <w:t>59724</w:t>
            </w:r>
          </w:p>
        </w:tc>
        <w:tc>
          <w:tcPr>
            <w:tcW w:w="1701" w:type="dxa"/>
            <w:shd w:val="clear" w:color="auto" w:fill="auto"/>
            <w:noWrap/>
          </w:tcPr>
          <w:p w:rsidR="00681915" w:rsidRDefault="00681915" w:rsidP="00E77FFE">
            <w:r w:rsidRPr="00907E99">
              <w:t>5</w:t>
            </w:r>
          </w:p>
        </w:tc>
      </w:tr>
    </w:tbl>
    <w:p w:rsidR="00E9183B" w:rsidRPr="000C7A1B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en-GB" w:eastAsia="en-GB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3806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A08"/>
    <w:rsid w:val="000D5FE9"/>
    <w:rsid w:val="000D7E7C"/>
    <w:rsid w:val="000E0EBC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456DE"/>
    <w:rsid w:val="007477A4"/>
    <w:rsid w:val="00751885"/>
    <w:rsid w:val="007605AC"/>
    <w:rsid w:val="0076357A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A03571"/>
    <w:rsid w:val="00A05814"/>
    <w:rsid w:val="00A06D01"/>
    <w:rsid w:val="00A1273B"/>
    <w:rsid w:val="00A13FBE"/>
    <w:rsid w:val="00A200B8"/>
    <w:rsid w:val="00A20828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CE6A-6BB4-4C3C-A030-F6F234E4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1016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42</cp:revision>
  <cp:lastPrinted>2016-08-01T12:14:00Z</cp:lastPrinted>
  <dcterms:created xsi:type="dcterms:W3CDTF">2016-09-12T08:17:00Z</dcterms:created>
  <dcterms:modified xsi:type="dcterms:W3CDTF">2016-11-09T13:04:00Z</dcterms:modified>
</cp:coreProperties>
</file>