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2780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rankingowa przyjętych na szkolenie (nabór nr </w:t>
      </w:r>
      <w:r w:rsidR="001B6E88">
        <w:rPr>
          <w:rFonts w:ascii="Ubuntu" w:hAnsi="Ubuntu" w:cs="Times New Roman"/>
        </w:rPr>
        <w:t>7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9527BA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  <w:gridCol w:w="1701"/>
      </w:tblGrid>
      <w:tr w:rsidR="00681915" w:rsidRPr="000C7A1B" w:rsidTr="00681915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681915" w:rsidRPr="003E71A5" w:rsidRDefault="00681915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bookmarkStart w:id="0" w:name="_GoBack" w:colFirst="0" w:colLast="3"/>
            <w:proofErr w:type="spellStart"/>
            <w:r w:rsidRPr="003E71A5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3E71A5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3E71A5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681915" w:rsidRPr="003E71A5" w:rsidRDefault="00681915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E71A5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3E71A5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E71A5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3E71A5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E71A5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681915" w:rsidRPr="003E71A5" w:rsidRDefault="00681915" w:rsidP="00564891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E71A5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3E71A5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E71A5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:rsidR="00681915" w:rsidRPr="003E71A5" w:rsidRDefault="00681915" w:rsidP="00145647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r w:rsidRPr="003E71A5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GRUPA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475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67240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2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469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61078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458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59517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438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66944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431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66995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2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425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59616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422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66929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2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417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59660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410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59100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408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59553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408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59544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406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66992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2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394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66916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2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394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66913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392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59707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389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67066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383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59627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383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59729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380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67021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375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66986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375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59619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373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67062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342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59498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2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333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59552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</w:t>
            </w:r>
          </w:p>
        </w:tc>
      </w:tr>
      <w:tr w:rsidR="009F282E" w:rsidRPr="00145647" w:rsidTr="00681915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282E" w:rsidRPr="003E71A5" w:rsidRDefault="009F282E" w:rsidP="00D81828">
            <w:pPr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306</w:t>
            </w:r>
          </w:p>
        </w:tc>
        <w:tc>
          <w:tcPr>
            <w:tcW w:w="2552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59593</w:t>
            </w:r>
          </w:p>
        </w:tc>
        <w:tc>
          <w:tcPr>
            <w:tcW w:w="1701" w:type="dxa"/>
            <w:shd w:val="clear" w:color="auto" w:fill="auto"/>
            <w:noWrap/>
          </w:tcPr>
          <w:p w:rsidR="009F282E" w:rsidRPr="003E71A5" w:rsidRDefault="009F282E" w:rsidP="00E5528C">
            <w:pPr>
              <w:jc w:val="center"/>
              <w:rPr>
                <w:rFonts w:ascii="Ubuntu" w:hAnsi="Ubuntu"/>
              </w:rPr>
            </w:pPr>
            <w:r w:rsidRPr="003E71A5">
              <w:rPr>
                <w:rFonts w:ascii="Ubuntu" w:hAnsi="Ubuntu"/>
              </w:rPr>
              <w:t>1</w:t>
            </w:r>
          </w:p>
        </w:tc>
      </w:tr>
      <w:bookmarkEnd w:id="0"/>
    </w:tbl>
    <w:p w:rsidR="00E9183B" w:rsidRPr="000C7A1B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en-GB" w:eastAsia="en-GB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082D"/>
    <w:rsid w:val="0002147E"/>
    <w:rsid w:val="00021D8C"/>
    <w:rsid w:val="00023806"/>
    <w:rsid w:val="0002575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A08"/>
    <w:rsid w:val="000D5FE9"/>
    <w:rsid w:val="000D7E7C"/>
    <w:rsid w:val="000E0EBC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B6E88"/>
    <w:rsid w:val="001C0306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7C87"/>
    <w:rsid w:val="003700AC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E71A5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456DE"/>
    <w:rsid w:val="007477A4"/>
    <w:rsid w:val="00751885"/>
    <w:rsid w:val="007605AC"/>
    <w:rsid w:val="0076357A"/>
    <w:rsid w:val="007776E1"/>
    <w:rsid w:val="00777DA8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4DBB"/>
    <w:rsid w:val="0096002B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F282E"/>
    <w:rsid w:val="009F2F24"/>
    <w:rsid w:val="00A03571"/>
    <w:rsid w:val="00A05814"/>
    <w:rsid w:val="00A06D01"/>
    <w:rsid w:val="00A1273B"/>
    <w:rsid w:val="00A13FBE"/>
    <w:rsid w:val="00A200B8"/>
    <w:rsid w:val="00A20828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1338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61645"/>
    <w:rsid w:val="00C63471"/>
    <w:rsid w:val="00C71FB5"/>
    <w:rsid w:val="00C723AC"/>
    <w:rsid w:val="00C737E5"/>
    <w:rsid w:val="00C764FF"/>
    <w:rsid w:val="00C76508"/>
    <w:rsid w:val="00C7788B"/>
    <w:rsid w:val="00C779E6"/>
    <w:rsid w:val="00C82A61"/>
    <w:rsid w:val="00C9105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F60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C495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5528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B66"/>
    <w:rsid w:val="00E9183B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E766-1315-4914-B010-A29F7E43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761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49</cp:revision>
  <cp:lastPrinted>2016-08-01T12:14:00Z</cp:lastPrinted>
  <dcterms:created xsi:type="dcterms:W3CDTF">2016-09-12T08:17:00Z</dcterms:created>
  <dcterms:modified xsi:type="dcterms:W3CDTF">2016-12-05T07:22:00Z</dcterms:modified>
</cp:coreProperties>
</file>