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B70" w:rsidRPr="00783393" w:rsidRDefault="00EB1AEF" w:rsidP="004D6533">
      <w:pPr>
        <w:pStyle w:val="NormalnyWeb"/>
        <w:spacing w:before="0" w:beforeAutospacing="0" w:after="0" w:afterAutospacing="0"/>
        <w:jc w:val="center"/>
        <w:rPr>
          <w:rStyle w:val="Pogrubienie"/>
          <w:rFonts w:ascii="Ubuntu" w:hAnsi="Ubuntu" w:cs="Times New Roman"/>
        </w:rPr>
      </w:pPr>
      <w:r w:rsidRPr="00783393">
        <w:rPr>
          <w:rStyle w:val="Pogrubienie"/>
          <w:rFonts w:ascii="Ubuntu" w:hAnsi="Ubuntu" w:cs="Times New Roman"/>
        </w:rPr>
        <w:t xml:space="preserve">Wynik rekrutacji </w:t>
      </w:r>
    </w:p>
    <w:p w:rsidR="00600E19" w:rsidRPr="00783393" w:rsidRDefault="00600E19" w:rsidP="004D6533">
      <w:pPr>
        <w:pStyle w:val="NormalnyWeb"/>
        <w:spacing w:before="0" w:beforeAutospacing="0" w:after="0" w:afterAutospacing="0"/>
        <w:jc w:val="center"/>
        <w:rPr>
          <w:rStyle w:val="Pogrubienie"/>
          <w:rFonts w:ascii="Ubuntu" w:hAnsi="Ubuntu" w:cs="Times New Roman"/>
        </w:rPr>
      </w:pPr>
    </w:p>
    <w:p w:rsidR="00F645B8" w:rsidRPr="00783393" w:rsidRDefault="00F645B8" w:rsidP="00F645B8">
      <w:pPr>
        <w:spacing w:after="200" w:line="276" w:lineRule="auto"/>
        <w:jc w:val="both"/>
        <w:rPr>
          <w:rFonts w:ascii="Ubuntu" w:eastAsiaTheme="minorHAnsi" w:hAnsi="Ubuntu"/>
          <w:sz w:val="22"/>
          <w:szCs w:val="22"/>
          <w:lang w:eastAsia="en-US"/>
        </w:rPr>
      </w:pPr>
      <w:r w:rsidRPr="00783393">
        <w:rPr>
          <w:rFonts w:ascii="Ubuntu" w:eastAsiaTheme="minorHAnsi" w:hAnsi="Ubuntu"/>
          <w:sz w:val="22"/>
          <w:szCs w:val="22"/>
          <w:lang w:eastAsia="en-US"/>
        </w:rPr>
        <w:t xml:space="preserve">Lista rankingowa przyjętych na szkolenie (nabór nr </w:t>
      </w:r>
      <w:r w:rsidR="00375346">
        <w:rPr>
          <w:rFonts w:ascii="Ubuntu" w:eastAsiaTheme="minorHAnsi" w:hAnsi="Ubuntu"/>
          <w:sz w:val="22"/>
          <w:szCs w:val="22"/>
          <w:lang w:eastAsia="en-US"/>
        </w:rPr>
        <w:t>2</w:t>
      </w:r>
      <w:r w:rsidRPr="00783393">
        <w:rPr>
          <w:rFonts w:ascii="Ubuntu" w:eastAsiaTheme="minorHAnsi" w:hAnsi="Ubuntu"/>
          <w:sz w:val="22"/>
          <w:szCs w:val="22"/>
          <w:lang w:eastAsia="en-US"/>
        </w:rPr>
        <w:t xml:space="preserve">) dla </w:t>
      </w:r>
      <w:r w:rsidR="00375346">
        <w:rPr>
          <w:rFonts w:ascii="Ubuntu" w:eastAsiaTheme="minorHAnsi" w:hAnsi="Ubuntu"/>
          <w:sz w:val="22"/>
          <w:szCs w:val="22"/>
          <w:lang w:eastAsia="en-US"/>
        </w:rPr>
        <w:t>nauczycieli</w:t>
      </w:r>
      <w:r w:rsidRPr="00783393">
        <w:rPr>
          <w:rFonts w:ascii="Ubuntu" w:eastAsiaTheme="minorHAnsi" w:hAnsi="Ubuntu"/>
          <w:sz w:val="22"/>
          <w:szCs w:val="22"/>
          <w:lang w:eastAsia="en-US"/>
        </w:rPr>
        <w:t xml:space="preserve"> SUM </w:t>
      </w:r>
      <w:r w:rsidR="00660165" w:rsidRPr="00846659">
        <w:rPr>
          <w:rFonts w:ascii="Ubuntu" w:hAnsi="Ubuntu"/>
        </w:rPr>
        <w:t xml:space="preserve">„Zaawansowane zabiegi resuscytacyjne u dzieci – </w:t>
      </w:r>
      <w:proofErr w:type="spellStart"/>
      <w:r w:rsidR="00660165" w:rsidRPr="00846659">
        <w:rPr>
          <w:rFonts w:ascii="Ubuntu" w:hAnsi="Ubuntu"/>
        </w:rPr>
        <w:t>Pediatric</w:t>
      </w:r>
      <w:proofErr w:type="spellEnd"/>
      <w:r w:rsidR="00660165" w:rsidRPr="00846659">
        <w:rPr>
          <w:rFonts w:ascii="Ubuntu" w:hAnsi="Ubuntu"/>
        </w:rPr>
        <w:t xml:space="preserve"> Advanced Life </w:t>
      </w:r>
      <w:proofErr w:type="spellStart"/>
      <w:r w:rsidR="00660165" w:rsidRPr="00846659">
        <w:rPr>
          <w:rFonts w:ascii="Ubuntu" w:hAnsi="Ubuntu"/>
        </w:rPr>
        <w:t>Support</w:t>
      </w:r>
      <w:proofErr w:type="spellEnd"/>
      <w:r w:rsidR="00660165" w:rsidRPr="00846659">
        <w:rPr>
          <w:rFonts w:ascii="Ubuntu" w:hAnsi="Ubuntu"/>
        </w:rPr>
        <w:t xml:space="preserve"> (PALS)”</w:t>
      </w:r>
      <w:r w:rsidR="002247C3">
        <w:rPr>
          <w:rFonts w:ascii="Ubuntu" w:hAnsi="Ubuntu"/>
        </w:rPr>
        <w:t xml:space="preserve"> </w:t>
      </w:r>
      <w:r w:rsidR="00660165">
        <w:rPr>
          <w:rFonts w:ascii="Ubuntu" w:hAnsi="Ubuntu"/>
        </w:rPr>
        <w:t xml:space="preserve">w ramach projektu </w:t>
      </w:r>
      <w:r w:rsidR="003B7CCE">
        <w:rPr>
          <w:rFonts w:ascii="Ubuntu" w:hAnsi="Ubuntu"/>
        </w:rPr>
        <w:t>„</w:t>
      </w:r>
      <w:bookmarkStart w:id="0" w:name="_GoBack"/>
      <w:bookmarkEnd w:id="0"/>
      <w:r w:rsidRPr="00783393">
        <w:rPr>
          <w:rFonts w:ascii="Ubuntu" w:eastAsiaTheme="minorHAnsi" w:hAnsi="Ubuntu" w:cstheme="minorBidi"/>
          <w:sz w:val="22"/>
          <w:szCs w:val="22"/>
          <w:lang w:eastAsia="en-US"/>
        </w:rPr>
        <w:t>Centrum Symulacji Medycznej Śląskiego Uniwersytetu Medycznego</w:t>
      </w:r>
      <w:r w:rsidR="00660165">
        <w:rPr>
          <w:rFonts w:ascii="Ubuntu" w:eastAsiaTheme="minorHAnsi" w:hAnsi="Ubuntu" w:cstheme="minorBidi"/>
          <w:sz w:val="22"/>
          <w:szCs w:val="22"/>
          <w:lang w:eastAsia="en-US"/>
        </w:rPr>
        <w:t xml:space="preserve"> </w:t>
      </w:r>
      <w:r w:rsidRPr="00783393">
        <w:rPr>
          <w:rFonts w:ascii="Ubuntu" w:eastAsiaTheme="minorHAnsi" w:hAnsi="Ubuntu" w:cstheme="minorBidi"/>
          <w:sz w:val="22"/>
          <w:szCs w:val="22"/>
          <w:lang w:eastAsia="en-US"/>
        </w:rPr>
        <w:t>w Katowicach - odpowiedzią na potrzeby współczesnej edukacji medycznej”.</w:t>
      </w:r>
      <w:r w:rsidRPr="00783393">
        <w:rPr>
          <w:rFonts w:ascii="Ubuntu" w:eastAsiaTheme="minorHAnsi" w:hAnsi="Ubuntu"/>
          <w:sz w:val="22"/>
          <w:szCs w:val="22"/>
          <w:lang w:val="en-GB" w:eastAsia="en-US"/>
        </w:rPr>
        <w:fldChar w:fldCharType="begin"/>
      </w:r>
      <w:r w:rsidRPr="00783393">
        <w:rPr>
          <w:rFonts w:ascii="Ubuntu" w:eastAsiaTheme="minorHAnsi" w:hAnsi="Ubuntu"/>
          <w:sz w:val="22"/>
          <w:szCs w:val="22"/>
          <w:lang w:eastAsia="en-US"/>
        </w:rPr>
        <w:instrText xml:space="preserve"> LINK Excel.Sheet.12 "\\\\rs\\ProjektPOWER\\rekrutacja nauczycieli AHA\\rekrutacja BLS nauczyciele.xlsx" "lista rankingowa!W1K1:W26K6" \a \f 4 \h  \* MERGEFORMAT </w:instrText>
      </w:r>
      <w:r w:rsidRPr="00783393">
        <w:rPr>
          <w:rFonts w:ascii="Ubuntu" w:eastAsiaTheme="minorHAnsi" w:hAnsi="Ubuntu"/>
          <w:sz w:val="22"/>
          <w:szCs w:val="22"/>
          <w:lang w:val="en-GB" w:eastAsia="en-US"/>
        </w:rPr>
        <w:fldChar w:fldCharType="separate"/>
      </w:r>
    </w:p>
    <w:p w:rsidR="009527BA" w:rsidRPr="00783393" w:rsidRDefault="00F645B8" w:rsidP="00513689">
      <w:pPr>
        <w:pStyle w:val="Default"/>
        <w:spacing w:line="276" w:lineRule="auto"/>
        <w:jc w:val="both"/>
        <w:rPr>
          <w:rFonts w:ascii="Ubuntu" w:hAnsi="Ubuntu" w:cs="Times New Roman"/>
        </w:rPr>
      </w:pPr>
      <w:r w:rsidRPr="00783393">
        <w:rPr>
          <w:rFonts w:ascii="Ubuntu" w:eastAsiaTheme="minorHAnsi" w:hAnsi="Ubuntu" w:cs="Times New Roman"/>
          <w:color w:val="auto"/>
          <w:sz w:val="22"/>
          <w:szCs w:val="22"/>
          <w:lang w:val="en-GB"/>
        </w:rPr>
        <w:fldChar w:fldCharType="end"/>
      </w:r>
    </w:p>
    <w:tbl>
      <w:tblPr>
        <w:tblW w:w="8329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7"/>
        <w:gridCol w:w="2406"/>
        <w:gridCol w:w="2548"/>
        <w:gridCol w:w="2228"/>
      </w:tblGrid>
      <w:tr w:rsidR="00101A17" w:rsidRPr="00783393" w:rsidTr="00527984">
        <w:trPr>
          <w:trHeight w:val="1244"/>
        </w:trPr>
        <w:tc>
          <w:tcPr>
            <w:tcW w:w="1147" w:type="dxa"/>
            <w:shd w:val="clear" w:color="000000" w:fill="D9D9D9"/>
            <w:vAlign w:val="center"/>
            <w:hideMark/>
          </w:tcPr>
          <w:p w:rsidR="00101A17" w:rsidRPr="00783393" w:rsidRDefault="00101A17" w:rsidP="00564891">
            <w:pPr>
              <w:ind w:left="-37" w:firstLine="37"/>
              <w:jc w:val="center"/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783393"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>Miejsce</w:t>
            </w:r>
            <w:proofErr w:type="spellEnd"/>
            <w:r w:rsidRPr="00783393"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 xml:space="preserve"> w </w:t>
            </w:r>
            <w:proofErr w:type="spellStart"/>
            <w:r w:rsidRPr="00783393"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>rankingu</w:t>
            </w:r>
            <w:proofErr w:type="spellEnd"/>
          </w:p>
        </w:tc>
        <w:tc>
          <w:tcPr>
            <w:tcW w:w="2406" w:type="dxa"/>
            <w:shd w:val="clear" w:color="000000" w:fill="D9D9D9"/>
            <w:vAlign w:val="center"/>
            <w:hideMark/>
          </w:tcPr>
          <w:p w:rsidR="00101A17" w:rsidRPr="00783393" w:rsidRDefault="00270E77" w:rsidP="00BE2C75">
            <w:pPr>
              <w:jc w:val="center"/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>Kod</w:t>
            </w:r>
            <w:proofErr w:type="spellEnd"/>
            <w:r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>uczestnika</w:t>
            </w:r>
            <w:proofErr w:type="spellEnd"/>
          </w:p>
        </w:tc>
        <w:tc>
          <w:tcPr>
            <w:tcW w:w="2548" w:type="dxa"/>
            <w:shd w:val="clear" w:color="000000" w:fill="D9D9D9"/>
            <w:noWrap/>
            <w:vAlign w:val="center"/>
            <w:hideMark/>
          </w:tcPr>
          <w:p w:rsidR="00101A17" w:rsidRPr="00783393" w:rsidRDefault="00101A17" w:rsidP="00BE2C75">
            <w:pPr>
              <w:jc w:val="center"/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783393"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>Liczba</w:t>
            </w:r>
            <w:proofErr w:type="spellEnd"/>
            <w:r w:rsidRPr="00783393"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783393"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>uzyskanych</w:t>
            </w:r>
            <w:proofErr w:type="spellEnd"/>
            <w:r w:rsidRPr="00783393"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783393"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>punktów</w:t>
            </w:r>
            <w:proofErr w:type="spellEnd"/>
          </w:p>
        </w:tc>
        <w:tc>
          <w:tcPr>
            <w:tcW w:w="2228" w:type="dxa"/>
            <w:shd w:val="clear" w:color="000000" w:fill="D9D9D9"/>
          </w:tcPr>
          <w:p w:rsidR="00101A17" w:rsidRPr="00783393" w:rsidRDefault="00101A17" w:rsidP="00BE2C75">
            <w:pPr>
              <w:jc w:val="center"/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</w:pPr>
          </w:p>
          <w:p w:rsidR="00101A17" w:rsidRPr="00783393" w:rsidRDefault="00101A17" w:rsidP="00BE2C75">
            <w:pPr>
              <w:jc w:val="center"/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</w:pPr>
          </w:p>
          <w:p w:rsidR="00101A17" w:rsidRPr="00783393" w:rsidRDefault="00101A17" w:rsidP="00BE2C75">
            <w:pPr>
              <w:jc w:val="center"/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783393"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>wyniki</w:t>
            </w:r>
            <w:proofErr w:type="spellEnd"/>
          </w:p>
        </w:tc>
      </w:tr>
      <w:tr w:rsidR="00555CFD" w:rsidRPr="00783393" w:rsidTr="00693FBC">
        <w:trPr>
          <w:trHeight w:val="300"/>
        </w:trPr>
        <w:tc>
          <w:tcPr>
            <w:tcW w:w="1147" w:type="dxa"/>
            <w:shd w:val="clear" w:color="auto" w:fill="auto"/>
            <w:noWrap/>
          </w:tcPr>
          <w:p w:rsidR="00555CFD" w:rsidRPr="00783393" w:rsidRDefault="00555CFD" w:rsidP="00592CAC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1</w:t>
            </w:r>
          </w:p>
        </w:tc>
        <w:tc>
          <w:tcPr>
            <w:tcW w:w="2406" w:type="dxa"/>
            <w:shd w:val="clear" w:color="auto" w:fill="auto"/>
            <w:noWrap/>
            <w:vAlign w:val="center"/>
          </w:tcPr>
          <w:p w:rsidR="00555CFD" w:rsidRPr="00754F9C" w:rsidRDefault="00555CFD" w:rsidP="00B77667">
            <w:pPr>
              <w:jc w:val="center"/>
              <w:rPr>
                <w:rFonts w:ascii="Ubuntu" w:hAnsi="Ubuntu"/>
                <w:sz w:val="20"/>
              </w:rPr>
            </w:pPr>
            <w:r>
              <w:rPr>
                <w:rFonts w:ascii="Ubuntu" w:hAnsi="Ubuntu"/>
                <w:sz w:val="20"/>
              </w:rPr>
              <w:t>1</w:t>
            </w:r>
          </w:p>
        </w:tc>
        <w:tc>
          <w:tcPr>
            <w:tcW w:w="2548" w:type="dxa"/>
            <w:shd w:val="clear" w:color="auto" w:fill="auto"/>
            <w:noWrap/>
            <w:vAlign w:val="center"/>
          </w:tcPr>
          <w:p w:rsidR="00555CFD" w:rsidRPr="00754F9C" w:rsidRDefault="00555CFD" w:rsidP="00B77667">
            <w:pPr>
              <w:jc w:val="center"/>
              <w:rPr>
                <w:rFonts w:ascii="Ubuntu" w:hAnsi="Ubuntu"/>
                <w:sz w:val="20"/>
              </w:rPr>
            </w:pPr>
            <w:r>
              <w:rPr>
                <w:rFonts w:ascii="Ubuntu" w:hAnsi="Ubuntu"/>
                <w:sz w:val="20"/>
              </w:rPr>
              <w:t>50</w:t>
            </w:r>
          </w:p>
        </w:tc>
        <w:tc>
          <w:tcPr>
            <w:tcW w:w="2228" w:type="dxa"/>
            <w:vAlign w:val="center"/>
          </w:tcPr>
          <w:p w:rsidR="00555CFD" w:rsidRPr="00754F9C" w:rsidRDefault="00555CFD" w:rsidP="00B77667">
            <w:pPr>
              <w:rPr>
                <w:rFonts w:ascii="Ubuntu" w:hAnsi="Ubuntu"/>
                <w:sz w:val="20"/>
                <w:lang w:eastAsia="en-GB"/>
              </w:rPr>
            </w:pPr>
            <w:r w:rsidRPr="00754F9C">
              <w:rPr>
                <w:rFonts w:ascii="Ubuntu" w:hAnsi="Ubuntu"/>
                <w:sz w:val="20"/>
                <w:lang w:eastAsia="en-GB"/>
              </w:rPr>
              <w:t>zakwalif</w:t>
            </w:r>
            <w:r>
              <w:rPr>
                <w:rFonts w:ascii="Ubuntu" w:hAnsi="Ubuntu"/>
                <w:sz w:val="20"/>
                <w:lang w:eastAsia="en-GB"/>
              </w:rPr>
              <w:t>i</w:t>
            </w:r>
            <w:r w:rsidRPr="00754F9C">
              <w:rPr>
                <w:rFonts w:ascii="Ubuntu" w:hAnsi="Ubuntu"/>
                <w:sz w:val="20"/>
                <w:lang w:eastAsia="en-GB"/>
              </w:rPr>
              <w:t>kowany/a</w:t>
            </w:r>
          </w:p>
        </w:tc>
      </w:tr>
      <w:tr w:rsidR="00555CFD" w:rsidRPr="00783393" w:rsidTr="00693FBC">
        <w:trPr>
          <w:trHeight w:val="300"/>
        </w:trPr>
        <w:tc>
          <w:tcPr>
            <w:tcW w:w="1147" w:type="dxa"/>
            <w:shd w:val="clear" w:color="auto" w:fill="auto"/>
            <w:noWrap/>
          </w:tcPr>
          <w:p w:rsidR="00555CFD" w:rsidRPr="00783393" w:rsidRDefault="00555CFD" w:rsidP="00592CAC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2</w:t>
            </w:r>
          </w:p>
        </w:tc>
        <w:tc>
          <w:tcPr>
            <w:tcW w:w="2406" w:type="dxa"/>
            <w:shd w:val="clear" w:color="auto" w:fill="auto"/>
            <w:noWrap/>
            <w:vAlign w:val="center"/>
          </w:tcPr>
          <w:p w:rsidR="00555CFD" w:rsidRPr="00754F9C" w:rsidRDefault="00555CFD" w:rsidP="00B77667">
            <w:pPr>
              <w:jc w:val="center"/>
              <w:rPr>
                <w:rFonts w:ascii="Ubuntu" w:hAnsi="Ubuntu"/>
                <w:sz w:val="20"/>
                <w:lang w:eastAsia="en-GB"/>
              </w:rPr>
            </w:pPr>
            <w:r>
              <w:rPr>
                <w:rFonts w:ascii="Ubuntu" w:hAnsi="Ubuntu"/>
                <w:sz w:val="20"/>
                <w:lang w:eastAsia="en-GB"/>
              </w:rPr>
              <w:t>2</w:t>
            </w:r>
          </w:p>
        </w:tc>
        <w:tc>
          <w:tcPr>
            <w:tcW w:w="2548" w:type="dxa"/>
            <w:shd w:val="clear" w:color="auto" w:fill="auto"/>
            <w:noWrap/>
            <w:vAlign w:val="center"/>
          </w:tcPr>
          <w:p w:rsidR="00555CFD" w:rsidRPr="00754F9C" w:rsidRDefault="00555CFD" w:rsidP="00B77667">
            <w:pPr>
              <w:jc w:val="center"/>
              <w:rPr>
                <w:rFonts w:ascii="Ubuntu" w:hAnsi="Ubuntu"/>
                <w:sz w:val="20"/>
                <w:lang w:eastAsia="en-GB"/>
              </w:rPr>
            </w:pPr>
            <w:r>
              <w:rPr>
                <w:rFonts w:ascii="Ubuntu" w:hAnsi="Ubuntu"/>
                <w:sz w:val="20"/>
                <w:lang w:eastAsia="en-GB"/>
              </w:rPr>
              <w:t>50</w:t>
            </w:r>
          </w:p>
        </w:tc>
        <w:tc>
          <w:tcPr>
            <w:tcW w:w="2228" w:type="dxa"/>
            <w:vAlign w:val="center"/>
          </w:tcPr>
          <w:p w:rsidR="00555CFD" w:rsidRPr="00754F9C" w:rsidRDefault="00555CFD" w:rsidP="00B77667">
            <w:pPr>
              <w:rPr>
                <w:rFonts w:ascii="Ubuntu" w:hAnsi="Ubuntu"/>
                <w:sz w:val="20"/>
                <w:lang w:eastAsia="en-GB"/>
              </w:rPr>
            </w:pPr>
            <w:r w:rsidRPr="00754F9C">
              <w:rPr>
                <w:rFonts w:ascii="Ubuntu" w:hAnsi="Ubuntu"/>
                <w:sz w:val="20"/>
                <w:lang w:eastAsia="en-GB"/>
              </w:rPr>
              <w:t>zakwalif</w:t>
            </w:r>
            <w:r>
              <w:rPr>
                <w:rFonts w:ascii="Ubuntu" w:hAnsi="Ubuntu"/>
                <w:sz w:val="20"/>
                <w:lang w:eastAsia="en-GB"/>
              </w:rPr>
              <w:t>i</w:t>
            </w:r>
            <w:r w:rsidRPr="00754F9C">
              <w:rPr>
                <w:rFonts w:ascii="Ubuntu" w:hAnsi="Ubuntu"/>
                <w:sz w:val="20"/>
                <w:lang w:eastAsia="en-GB"/>
              </w:rPr>
              <w:t>kowany/a</w:t>
            </w:r>
          </w:p>
        </w:tc>
      </w:tr>
      <w:tr w:rsidR="00555CFD" w:rsidRPr="00783393" w:rsidTr="00693FBC">
        <w:trPr>
          <w:trHeight w:val="300"/>
        </w:trPr>
        <w:tc>
          <w:tcPr>
            <w:tcW w:w="1147" w:type="dxa"/>
            <w:shd w:val="clear" w:color="auto" w:fill="auto"/>
            <w:noWrap/>
          </w:tcPr>
          <w:p w:rsidR="00555CFD" w:rsidRPr="00783393" w:rsidRDefault="00555CFD" w:rsidP="00592CAC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3</w:t>
            </w:r>
          </w:p>
        </w:tc>
        <w:tc>
          <w:tcPr>
            <w:tcW w:w="2406" w:type="dxa"/>
            <w:shd w:val="clear" w:color="auto" w:fill="auto"/>
            <w:noWrap/>
            <w:vAlign w:val="center"/>
          </w:tcPr>
          <w:p w:rsidR="00555CFD" w:rsidRPr="00754F9C" w:rsidRDefault="00555CFD" w:rsidP="00B77667">
            <w:pPr>
              <w:jc w:val="center"/>
              <w:rPr>
                <w:rFonts w:ascii="Ubuntu" w:hAnsi="Ubuntu"/>
                <w:sz w:val="20"/>
                <w:lang w:eastAsia="en-GB"/>
              </w:rPr>
            </w:pPr>
            <w:r>
              <w:rPr>
                <w:rFonts w:ascii="Ubuntu" w:hAnsi="Ubuntu"/>
                <w:sz w:val="20"/>
                <w:lang w:eastAsia="en-GB"/>
              </w:rPr>
              <w:t>4</w:t>
            </w:r>
          </w:p>
        </w:tc>
        <w:tc>
          <w:tcPr>
            <w:tcW w:w="2548" w:type="dxa"/>
            <w:shd w:val="clear" w:color="auto" w:fill="auto"/>
            <w:noWrap/>
            <w:vAlign w:val="center"/>
          </w:tcPr>
          <w:p w:rsidR="00555CFD" w:rsidRPr="00754F9C" w:rsidRDefault="00555CFD" w:rsidP="00B77667">
            <w:pPr>
              <w:jc w:val="center"/>
              <w:rPr>
                <w:rFonts w:ascii="Ubuntu" w:hAnsi="Ubuntu"/>
                <w:sz w:val="20"/>
                <w:lang w:eastAsia="en-GB"/>
              </w:rPr>
            </w:pPr>
            <w:r>
              <w:rPr>
                <w:rFonts w:ascii="Ubuntu" w:hAnsi="Ubuntu"/>
                <w:sz w:val="20"/>
                <w:lang w:eastAsia="en-GB"/>
              </w:rPr>
              <w:t>50</w:t>
            </w:r>
          </w:p>
        </w:tc>
        <w:tc>
          <w:tcPr>
            <w:tcW w:w="2228" w:type="dxa"/>
            <w:vAlign w:val="center"/>
          </w:tcPr>
          <w:p w:rsidR="00555CFD" w:rsidRPr="00754F9C" w:rsidRDefault="00555CFD" w:rsidP="00B77667">
            <w:pPr>
              <w:rPr>
                <w:rFonts w:ascii="Ubuntu" w:hAnsi="Ubuntu"/>
                <w:sz w:val="20"/>
                <w:lang w:eastAsia="en-GB"/>
              </w:rPr>
            </w:pPr>
            <w:r w:rsidRPr="00754F9C">
              <w:rPr>
                <w:rFonts w:ascii="Ubuntu" w:hAnsi="Ubuntu"/>
                <w:sz w:val="20"/>
                <w:lang w:eastAsia="en-GB"/>
              </w:rPr>
              <w:t>zakwalif</w:t>
            </w:r>
            <w:r>
              <w:rPr>
                <w:rFonts w:ascii="Ubuntu" w:hAnsi="Ubuntu"/>
                <w:sz w:val="20"/>
                <w:lang w:eastAsia="en-GB"/>
              </w:rPr>
              <w:t>i</w:t>
            </w:r>
            <w:r w:rsidRPr="00754F9C">
              <w:rPr>
                <w:rFonts w:ascii="Ubuntu" w:hAnsi="Ubuntu"/>
                <w:sz w:val="20"/>
                <w:lang w:eastAsia="en-GB"/>
              </w:rPr>
              <w:t>kowany/a</w:t>
            </w:r>
          </w:p>
        </w:tc>
      </w:tr>
      <w:tr w:rsidR="00555CFD" w:rsidRPr="00783393" w:rsidTr="00693FBC">
        <w:trPr>
          <w:trHeight w:val="300"/>
        </w:trPr>
        <w:tc>
          <w:tcPr>
            <w:tcW w:w="1147" w:type="dxa"/>
            <w:shd w:val="clear" w:color="auto" w:fill="auto"/>
            <w:noWrap/>
          </w:tcPr>
          <w:p w:rsidR="00555CFD" w:rsidRPr="00783393" w:rsidRDefault="00555CFD" w:rsidP="00592CAC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4</w:t>
            </w:r>
          </w:p>
        </w:tc>
        <w:tc>
          <w:tcPr>
            <w:tcW w:w="2406" w:type="dxa"/>
            <w:shd w:val="clear" w:color="auto" w:fill="auto"/>
            <w:noWrap/>
            <w:vAlign w:val="center"/>
          </w:tcPr>
          <w:p w:rsidR="00555CFD" w:rsidRPr="00754F9C" w:rsidRDefault="00555CFD" w:rsidP="00B77667">
            <w:pPr>
              <w:jc w:val="center"/>
              <w:rPr>
                <w:rFonts w:ascii="Ubuntu" w:hAnsi="Ubuntu"/>
                <w:sz w:val="20"/>
              </w:rPr>
            </w:pPr>
            <w:r>
              <w:rPr>
                <w:rFonts w:ascii="Ubuntu" w:hAnsi="Ubuntu"/>
                <w:sz w:val="20"/>
              </w:rPr>
              <w:t>9</w:t>
            </w:r>
          </w:p>
        </w:tc>
        <w:tc>
          <w:tcPr>
            <w:tcW w:w="2548" w:type="dxa"/>
            <w:shd w:val="clear" w:color="auto" w:fill="auto"/>
            <w:noWrap/>
            <w:vAlign w:val="center"/>
          </w:tcPr>
          <w:p w:rsidR="00555CFD" w:rsidRPr="00754F9C" w:rsidRDefault="00555CFD" w:rsidP="00B77667">
            <w:pPr>
              <w:jc w:val="center"/>
              <w:rPr>
                <w:rFonts w:ascii="Ubuntu" w:hAnsi="Ubuntu"/>
                <w:sz w:val="20"/>
              </w:rPr>
            </w:pPr>
            <w:r>
              <w:rPr>
                <w:rFonts w:ascii="Ubuntu" w:hAnsi="Ubuntu"/>
                <w:sz w:val="20"/>
              </w:rPr>
              <w:t>50</w:t>
            </w:r>
          </w:p>
        </w:tc>
        <w:tc>
          <w:tcPr>
            <w:tcW w:w="2228" w:type="dxa"/>
            <w:vAlign w:val="center"/>
          </w:tcPr>
          <w:p w:rsidR="00555CFD" w:rsidRPr="00754F9C" w:rsidRDefault="00555CFD" w:rsidP="00B77667">
            <w:pPr>
              <w:rPr>
                <w:rFonts w:ascii="Ubuntu" w:hAnsi="Ubuntu"/>
                <w:sz w:val="20"/>
                <w:lang w:eastAsia="en-GB"/>
              </w:rPr>
            </w:pPr>
            <w:r w:rsidRPr="00754F9C">
              <w:rPr>
                <w:rFonts w:ascii="Ubuntu" w:hAnsi="Ubuntu"/>
                <w:sz w:val="20"/>
                <w:lang w:eastAsia="en-GB"/>
              </w:rPr>
              <w:t>zakwalif</w:t>
            </w:r>
            <w:r>
              <w:rPr>
                <w:rFonts w:ascii="Ubuntu" w:hAnsi="Ubuntu"/>
                <w:sz w:val="20"/>
                <w:lang w:eastAsia="en-GB"/>
              </w:rPr>
              <w:t>i</w:t>
            </w:r>
            <w:r w:rsidRPr="00754F9C">
              <w:rPr>
                <w:rFonts w:ascii="Ubuntu" w:hAnsi="Ubuntu"/>
                <w:sz w:val="20"/>
                <w:lang w:eastAsia="en-GB"/>
              </w:rPr>
              <w:t>kowany/a</w:t>
            </w:r>
          </w:p>
        </w:tc>
      </w:tr>
      <w:tr w:rsidR="00555CFD" w:rsidRPr="00783393" w:rsidTr="00693FBC">
        <w:trPr>
          <w:trHeight w:val="300"/>
        </w:trPr>
        <w:tc>
          <w:tcPr>
            <w:tcW w:w="1147" w:type="dxa"/>
            <w:shd w:val="clear" w:color="auto" w:fill="auto"/>
            <w:noWrap/>
          </w:tcPr>
          <w:p w:rsidR="00555CFD" w:rsidRPr="00783393" w:rsidRDefault="00555CFD" w:rsidP="00592CAC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5</w:t>
            </w:r>
          </w:p>
        </w:tc>
        <w:tc>
          <w:tcPr>
            <w:tcW w:w="2406" w:type="dxa"/>
            <w:shd w:val="clear" w:color="auto" w:fill="auto"/>
            <w:noWrap/>
            <w:vAlign w:val="center"/>
          </w:tcPr>
          <w:p w:rsidR="00555CFD" w:rsidRPr="00754F9C" w:rsidRDefault="00555CFD" w:rsidP="00B77667">
            <w:pPr>
              <w:jc w:val="center"/>
              <w:rPr>
                <w:rFonts w:ascii="Ubuntu" w:hAnsi="Ubuntu"/>
                <w:sz w:val="20"/>
                <w:lang w:eastAsia="en-GB"/>
              </w:rPr>
            </w:pPr>
            <w:r>
              <w:rPr>
                <w:rFonts w:ascii="Ubuntu" w:hAnsi="Ubuntu"/>
                <w:sz w:val="20"/>
                <w:lang w:eastAsia="en-GB"/>
              </w:rPr>
              <w:t>3</w:t>
            </w:r>
          </w:p>
        </w:tc>
        <w:tc>
          <w:tcPr>
            <w:tcW w:w="2548" w:type="dxa"/>
            <w:shd w:val="clear" w:color="auto" w:fill="auto"/>
            <w:noWrap/>
            <w:vAlign w:val="center"/>
          </w:tcPr>
          <w:p w:rsidR="00555CFD" w:rsidRPr="00754F9C" w:rsidRDefault="00555CFD" w:rsidP="00B77667">
            <w:pPr>
              <w:jc w:val="center"/>
              <w:rPr>
                <w:rFonts w:ascii="Ubuntu" w:hAnsi="Ubuntu"/>
                <w:sz w:val="20"/>
                <w:lang w:eastAsia="en-GB"/>
              </w:rPr>
            </w:pPr>
            <w:r>
              <w:rPr>
                <w:rFonts w:ascii="Ubuntu" w:hAnsi="Ubuntu"/>
                <w:sz w:val="20"/>
                <w:lang w:eastAsia="en-GB"/>
              </w:rPr>
              <w:t>40</w:t>
            </w:r>
          </w:p>
        </w:tc>
        <w:tc>
          <w:tcPr>
            <w:tcW w:w="2228" w:type="dxa"/>
            <w:vAlign w:val="center"/>
          </w:tcPr>
          <w:p w:rsidR="00555CFD" w:rsidRPr="00754F9C" w:rsidRDefault="00555CFD" w:rsidP="00B77667">
            <w:pPr>
              <w:rPr>
                <w:rFonts w:ascii="Ubuntu" w:hAnsi="Ubuntu"/>
                <w:sz w:val="20"/>
                <w:lang w:eastAsia="en-GB"/>
              </w:rPr>
            </w:pPr>
            <w:r>
              <w:rPr>
                <w:rFonts w:ascii="Ubuntu" w:hAnsi="Ubuntu"/>
                <w:sz w:val="20"/>
                <w:lang w:eastAsia="en-GB"/>
              </w:rPr>
              <w:t>nie</w:t>
            </w:r>
            <w:r w:rsidRPr="00754F9C">
              <w:rPr>
                <w:rFonts w:ascii="Ubuntu" w:hAnsi="Ubuntu"/>
                <w:sz w:val="20"/>
                <w:lang w:eastAsia="en-GB"/>
              </w:rPr>
              <w:t>zakwalif</w:t>
            </w:r>
            <w:r>
              <w:rPr>
                <w:rFonts w:ascii="Ubuntu" w:hAnsi="Ubuntu"/>
                <w:sz w:val="20"/>
                <w:lang w:eastAsia="en-GB"/>
              </w:rPr>
              <w:t>i</w:t>
            </w:r>
            <w:r w:rsidRPr="00754F9C">
              <w:rPr>
                <w:rFonts w:ascii="Ubuntu" w:hAnsi="Ubuntu"/>
                <w:sz w:val="20"/>
                <w:lang w:eastAsia="en-GB"/>
              </w:rPr>
              <w:t>kowany/a</w:t>
            </w:r>
          </w:p>
        </w:tc>
      </w:tr>
      <w:tr w:rsidR="00555CFD" w:rsidRPr="00783393" w:rsidTr="00693FBC">
        <w:trPr>
          <w:trHeight w:val="300"/>
        </w:trPr>
        <w:tc>
          <w:tcPr>
            <w:tcW w:w="1147" w:type="dxa"/>
            <w:shd w:val="clear" w:color="auto" w:fill="auto"/>
            <w:noWrap/>
          </w:tcPr>
          <w:p w:rsidR="00555CFD" w:rsidRPr="00783393" w:rsidRDefault="00555CFD" w:rsidP="00592CAC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6</w:t>
            </w:r>
          </w:p>
        </w:tc>
        <w:tc>
          <w:tcPr>
            <w:tcW w:w="2406" w:type="dxa"/>
            <w:shd w:val="clear" w:color="auto" w:fill="auto"/>
            <w:noWrap/>
            <w:vAlign w:val="center"/>
          </w:tcPr>
          <w:p w:rsidR="00555CFD" w:rsidRPr="00754F9C" w:rsidRDefault="00555CFD" w:rsidP="00B77667">
            <w:pPr>
              <w:jc w:val="center"/>
              <w:rPr>
                <w:rFonts w:ascii="Ubuntu" w:hAnsi="Ubuntu"/>
                <w:sz w:val="20"/>
                <w:lang w:eastAsia="en-GB"/>
              </w:rPr>
            </w:pPr>
            <w:r>
              <w:rPr>
                <w:rFonts w:ascii="Ubuntu" w:hAnsi="Ubuntu"/>
                <w:sz w:val="20"/>
                <w:lang w:eastAsia="en-GB"/>
              </w:rPr>
              <w:t>5</w:t>
            </w:r>
          </w:p>
        </w:tc>
        <w:tc>
          <w:tcPr>
            <w:tcW w:w="2548" w:type="dxa"/>
            <w:shd w:val="clear" w:color="auto" w:fill="auto"/>
            <w:noWrap/>
            <w:vAlign w:val="center"/>
          </w:tcPr>
          <w:p w:rsidR="00555CFD" w:rsidRPr="00754F9C" w:rsidRDefault="00555CFD" w:rsidP="00B77667">
            <w:pPr>
              <w:jc w:val="center"/>
              <w:rPr>
                <w:rFonts w:ascii="Ubuntu" w:hAnsi="Ubuntu"/>
                <w:sz w:val="20"/>
                <w:lang w:eastAsia="en-GB"/>
              </w:rPr>
            </w:pPr>
            <w:r>
              <w:rPr>
                <w:rFonts w:ascii="Ubuntu" w:hAnsi="Ubuntu"/>
                <w:sz w:val="20"/>
                <w:lang w:eastAsia="en-GB"/>
              </w:rPr>
              <w:t>40</w:t>
            </w:r>
          </w:p>
        </w:tc>
        <w:tc>
          <w:tcPr>
            <w:tcW w:w="2228" w:type="dxa"/>
            <w:vAlign w:val="center"/>
          </w:tcPr>
          <w:p w:rsidR="00555CFD" w:rsidRPr="00754F9C" w:rsidRDefault="00555CFD" w:rsidP="00B77667">
            <w:pPr>
              <w:rPr>
                <w:rFonts w:ascii="Ubuntu" w:hAnsi="Ubuntu"/>
                <w:sz w:val="20"/>
                <w:lang w:eastAsia="en-GB"/>
              </w:rPr>
            </w:pPr>
            <w:r w:rsidRPr="00754F9C">
              <w:rPr>
                <w:rFonts w:ascii="Ubuntu" w:hAnsi="Ubuntu"/>
                <w:sz w:val="20"/>
                <w:lang w:eastAsia="en-GB"/>
              </w:rPr>
              <w:t>zakwalif</w:t>
            </w:r>
            <w:r>
              <w:rPr>
                <w:rFonts w:ascii="Ubuntu" w:hAnsi="Ubuntu"/>
                <w:sz w:val="20"/>
                <w:lang w:eastAsia="en-GB"/>
              </w:rPr>
              <w:t>i</w:t>
            </w:r>
            <w:r w:rsidRPr="00754F9C">
              <w:rPr>
                <w:rFonts w:ascii="Ubuntu" w:hAnsi="Ubuntu"/>
                <w:sz w:val="20"/>
                <w:lang w:eastAsia="en-GB"/>
              </w:rPr>
              <w:t>kowany/a</w:t>
            </w:r>
          </w:p>
        </w:tc>
      </w:tr>
      <w:tr w:rsidR="00555CFD" w:rsidRPr="00783393" w:rsidTr="00527984">
        <w:trPr>
          <w:trHeight w:val="300"/>
        </w:trPr>
        <w:tc>
          <w:tcPr>
            <w:tcW w:w="1147" w:type="dxa"/>
            <w:shd w:val="clear" w:color="auto" w:fill="auto"/>
            <w:noWrap/>
          </w:tcPr>
          <w:p w:rsidR="00555CFD" w:rsidRPr="00783393" w:rsidRDefault="00555CFD" w:rsidP="00592CAC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7</w:t>
            </w:r>
          </w:p>
        </w:tc>
        <w:tc>
          <w:tcPr>
            <w:tcW w:w="2406" w:type="dxa"/>
            <w:shd w:val="clear" w:color="auto" w:fill="auto"/>
            <w:noWrap/>
            <w:vAlign w:val="center"/>
          </w:tcPr>
          <w:p w:rsidR="00555CFD" w:rsidRPr="00754F9C" w:rsidRDefault="00555CFD" w:rsidP="00B77667">
            <w:pPr>
              <w:jc w:val="center"/>
              <w:rPr>
                <w:rFonts w:ascii="Ubuntu" w:hAnsi="Ubuntu"/>
                <w:sz w:val="20"/>
                <w:lang w:eastAsia="en-GB"/>
              </w:rPr>
            </w:pPr>
            <w:r>
              <w:rPr>
                <w:rFonts w:ascii="Ubuntu" w:hAnsi="Ubuntu"/>
                <w:sz w:val="20"/>
                <w:lang w:eastAsia="en-GB"/>
              </w:rPr>
              <w:t>8</w:t>
            </w:r>
          </w:p>
        </w:tc>
        <w:tc>
          <w:tcPr>
            <w:tcW w:w="2548" w:type="dxa"/>
            <w:shd w:val="clear" w:color="auto" w:fill="auto"/>
            <w:noWrap/>
            <w:vAlign w:val="center"/>
          </w:tcPr>
          <w:p w:rsidR="00555CFD" w:rsidRPr="00754F9C" w:rsidRDefault="00555CFD" w:rsidP="00B77667">
            <w:pPr>
              <w:jc w:val="center"/>
              <w:rPr>
                <w:rFonts w:ascii="Ubuntu" w:hAnsi="Ubuntu"/>
                <w:sz w:val="20"/>
                <w:lang w:eastAsia="en-GB"/>
              </w:rPr>
            </w:pPr>
            <w:r>
              <w:rPr>
                <w:rFonts w:ascii="Ubuntu" w:hAnsi="Ubuntu"/>
                <w:sz w:val="20"/>
                <w:lang w:eastAsia="en-GB"/>
              </w:rPr>
              <w:t>30</w:t>
            </w:r>
          </w:p>
        </w:tc>
        <w:tc>
          <w:tcPr>
            <w:tcW w:w="2228" w:type="dxa"/>
          </w:tcPr>
          <w:p w:rsidR="00555CFD" w:rsidRDefault="00555CFD" w:rsidP="00B77667">
            <w:r>
              <w:rPr>
                <w:rFonts w:ascii="Ubuntu" w:hAnsi="Ubuntu"/>
                <w:sz w:val="20"/>
                <w:lang w:eastAsia="en-GB"/>
              </w:rPr>
              <w:t>nie</w:t>
            </w:r>
            <w:r w:rsidRPr="000A26CF">
              <w:rPr>
                <w:rFonts w:ascii="Ubuntu" w:hAnsi="Ubuntu"/>
                <w:sz w:val="20"/>
                <w:lang w:eastAsia="en-GB"/>
              </w:rPr>
              <w:t>zakwalifikowany/a</w:t>
            </w:r>
          </w:p>
        </w:tc>
      </w:tr>
      <w:tr w:rsidR="00555CFD" w:rsidRPr="00783393" w:rsidTr="00527984">
        <w:trPr>
          <w:trHeight w:val="300"/>
        </w:trPr>
        <w:tc>
          <w:tcPr>
            <w:tcW w:w="1147" w:type="dxa"/>
            <w:shd w:val="clear" w:color="auto" w:fill="auto"/>
            <w:noWrap/>
          </w:tcPr>
          <w:p w:rsidR="00555CFD" w:rsidRPr="00783393" w:rsidRDefault="00555CFD" w:rsidP="00592CAC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8</w:t>
            </w:r>
          </w:p>
        </w:tc>
        <w:tc>
          <w:tcPr>
            <w:tcW w:w="2406" w:type="dxa"/>
            <w:shd w:val="clear" w:color="auto" w:fill="auto"/>
            <w:noWrap/>
            <w:vAlign w:val="center"/>
          </w:tcPr>
          <w:p w:rsidR="00555CFD" w:rsidRPr="00754F9C" w:rsidRDefault="00555CFD" w:rsidP="00B77667">
            <w:pPr>
              <w:jc w:val="center"/>
              <w:rPr>
                <w:rFonts w:ascii="Ubuntu" w:hAnsi="Ubuntu"/>
                <w:sz w:val="20"/>
                <w:lang w:eastAsia="en-GB"/>
              </w:rPr>
            </w:pPr>
            <w:r>
              <w:rPr>
                <w:rFonts w:ascii="Ubuntu" w:hAnsi="Ubuntu"/>
                <w:sz w:val="20"/>
                <w:lang w:eastAsia="en-GB"/>
              </w:rPr>
              <w:t>12</w:t>
            </w:r>
          </w:p>
        </w:tc>
        <w:tc>
          <w:tcPr>
            <w:tcW w:w="2548" w:type="dxa"/>
            <w:shd w:val="clear" w:color="auto" w:fill="auto"/>
            <w:noWrap/>
            <w:vAlign w:val="center"/>
          </w:tcPr>
          <w:p w:rsidR="00555CFD" w:rsidRPr="00754F9C" w:rsidRDefault="00555CFD" w:rsidP="00B77667">
            <w:pPr>
              <w:jc w:val="center"/>
              <w:rPr>
                <w:rFonts w:ascii="Ubuntu" w:hAnsi="Ubuntu"/>
                <w:sz w:val="20"/>
                <w:lang w:eastAsia="en-GB"/>
              </w:rPr>
            </w:pPr>
            <w:r>
              <w:rPr>
                <w:rFonts w:ascii="Ubuntu" w:hAnsi="Ubuntu"/>
                <w:sz w:val="20"/>
                <w:lang w:eastAsia="en-GB"/>
              </w:rPr>
              <w:t>30</w:t>
            </w:r>
          </w:p>
        </w:tc>
        <w:tc>
          <w:tcPr>
            <w:tcW w:w="2228" w:type="dxa"/>
          </w:tcPr>
          <w:p w:rsidR="00555CFD" w:rsidRDefault="00555CFD" w:rsidP="00B77667">
            <w:r>
              <w:rPr>
                <w:rFonts w:ascii="Ubuntu" w:hAnsi="Ubuntu"/>
                <w:sz w:val="20"/>
                <w:lang w:eastAsia="en-GB"/>
              </w:rPr>
              <w:t>nie</w:t>
            </w:r>
            <w:r w:rsidRPr="000A26CF">
              <w:rPr>
                <w:rFonts w:ascii="Ubuntu" w:hAnsi="Ubuntu"/>
                <w:sz w:val="20"/>
                <w:lang w:eastAsia="en-GB"/>
              </w:rPr>
              <w:t>zakwalifikowany/a</w:t>
            </w:r>
          </w:p>
        </w:tc>
      </w:tr>
      <w:tr w:rsidR="00555CFD" w:rsidRPr="00783393" w:rsidTr="00527984">
        <w:trPr>
          <w:trHeight w:val="300"/>
        </w:trPr>
        <w:tc>
          <w:tcPr>
            <w:tcW w:w="1147" w:type="dxa"/>
            <w:shd w:val="clear" w:color="auto" w:fill="auto"/>
            <w:noWrap/>
          </w:tcPr>
          <w:p w:rsidR="00555CFD" w:rsidRPr="00783393" w:rsidRDefault="00555CFD" w:rsidP="00592CAC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9</w:t>
            </w:r>
          </w:p>
        </w:tc>
        <w:tc>
          <w:tcPr>
            <w:tcW w:w="2406" w:type="dxa"/>
            <w:shd w:val="clear" w:color="auto" w:fill="auto"/>
            <w:noWrap/>
            <w:vAlign w:val="center"/>
          </w:tcPr>
          <w:p w:rsidR="00555CFD" w:rsidRPr="00754F9C" w:rsidRDefault="00555CFD" w:rsidP="00B77667">
            <w:pPr>
              <w:jc w:val="center"/>
              <w:rPr>
                <w:rFonts w:ascii="Ubuntu" w:hAnsi="Ubuntu"/>
                <w:sz w:val="20"/>
                <w:lang w:eastAsia="en-GB"/>
              </w:rPr>
            </w:pPr>
            <w:r>
              <w:rPr>
                <w:rFonts w:ascii="Ubuntu" w:hAnsi="Ubuntu"/>
                <w:sz w:val="20"/>
                <w:lang w:eastAsia="en-GB"/>
              </w:rPr>
              <w:t>6</w:t>
            </w:r>
          </w:p>
        </w:tc>
        <w:tc>
          <w:tcPr>
            <w:tcW w:w="2548" w:type="dxa"/>
            <w:shd w:val="clear" w:color="auto" w:fill="auto"/>
            <w:noWrap/>
            <w:vAlign w:val="center"/>
          </w:tcPr>
          <w:p w:rsidR="00555CFD" w:rsidRPr="00754F9C" w:rsidRDefault="00555CFD" w:rsidP="00B77667">
            <w:pPr>
              <w:jc w:val="center"/>
              <w:rPr>
                <w:rFonts w:ascii="Ubuntu" w:hAnsi="Ubuntu"/>
                <w:sz w:val="20"/>
                <w:lang w:eastAsia="en-GB"/>
              </w:rPr>
            </w:pPr>
            <w:r>
              <w:rPr>
                <w:rFonts w:ascii="Ubuntu" w:hAnsi="Ubuntu"/>
                <w:sz w:val="20"/>
                <w:lang w:eastAsia="en-GB"/>
              </w:rPr>
              <w:t>20</w:t>
            </w:r>
          </w:p>
        </w:tc>
        <w:tc>
          <w:tcPr>
            <w:tcW w:w="2228" w:type="dxa"/>
          </w:tcPr>
          <w:p w:rsidR="00555CFD" w:rsidRDefault="00555CFD" w:rsidP="00B77667">
            <w:r w:rsidRPr="000A26CF">
              <w:rPr>
                <w:rFonts w:ascii="Ubuntu" w:hAnsi="Ubuntu"/>
                <w:sz w:val="20"/>
                <w:lang w:eastAsia="en-GB"/>
              </w:rPr>
              <w:t>zakwalifikowany/a</w:t>
            </w:r>
          </w:p>
        </w:tc>
      </w:tr>
      <w:tr w:rsidR="00555CFD" w:rsidRPr="00783393" w:rsidTr="00527984">
        <w:trPr>
          <w:trHeight w:val="300"/>
        </w:trPr>
        <w:tc>
          <w:tcPr>
            <w:tcW w:w="1147" w:type="dxa"/>
            <w:shd w:val="clear" w:color="auto" w:fill="auto"/>
            <w:noWrap/>
          </w:tcPr>
          <w:p w:rsidR="00555CFD" w:rsidRPr="00783393" w:rsidRDefault="00555CFD" w:rsidP="00592CAC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10</w:t>
            </w:r>
          </w:p>
        </w:tc>
        <w:tc>
          <w:tcPr>
            <w:tcW w:w="2406" w:type="dxa"/>
            <w:shd w:val="clear" w:color="auto" w:fill="auto"/>
            <w:noWrap/>
            <w:vAlign w:val="center"/>
          </w:tcPr>
          <w:p w:rsidR="00555CFD" w:rsidRPr="00754F9C" w:rsidRDefault="00555CFD" w:rsidP="00B77667">
            <w:pPr>
              <w:jc w:val="center"/>
              <w:rPr>
                <w:rFonts w:ascii="Ubuntu" w:hAnsi="Ubuntu"/>
                <w:sz w:val="20"/>
                <w:lang w:eastAsia="en-GB"/>
              </w:rPr>
            </w:pPr>
            <w:r>
              <w:rPr>
                <w:rFonts w:ascii="Ubuntu" w:hAnsi="Ubuntu"/>
                <w:sz w:val="20"/>
                <w:lang w:eastAsia="en-GB"/>
              </w:rPr>
              <w:t>7</w:t>
            </w:r>
          </w:p>
        </w:tc>
        <w:tc>
          <w:tcPr>
            <w:tcW w:w="2548" w:type="dxa"/>
            <w:shd w:val="clear" w:color="auto" w:fill="auto"/>
            <w:noWrap/>
            <w:vAlign w:val="center"/>
          </w:tcPr>
          <w:p w:rsidR="00555CFD" w:rsidRPr="00754F9C" w:rsidRDefault="00555CFD" w:rsidP="00B77667">
            <w:pPr>
              <w:jc w:val="center"/>
              <w:rPr>
                <w:rFonts w:ascii="Ubuntu" w:hAnsi="Ubuntu"/>
                <w:sz w:val="20"/>
                <w:lang w:eastAsia="en-GB"/>
              </w:rPr>
            </w:pPr>
            <w:r>
              <w:rPr>
                <w:rFonts w:ascii="Ubuntu" w:hAnsi="Ubuntu"/>
                <w:sz w:val="20"/>
                <w:lang w:eastAsia="en-GB"/>
              </w:rPr>
              <w:t>20</w:t>
            </w:r>
          </w:p>
        </w:tc>
        <w:tc>
          <w:tcPr>
            <w:tcW w:w="2228" w:type="dxa"/>
          </w:tcPr>
          <w:p w:rsidR="00555CFD" w:rsidRDefault="00555CFD" w:rsidP="00B77667">
            <w:r w:rsidRPr="000A26CF">
              <w:rPr>
                <w:rFonts w:ascii="Ubuntu" w:hAnsi="Ubuntu"/>
                <w:sz w:val="20"/>
                <w:lang w:eastAsia="en-GB"/>
              </w:rPr>
              <w:t>zakwalifikowany/a</w:t>
            </w:r>
          </w:p>
        </w:tc>
      </w:tr>
      <w:tr w:rsidR="00555CFD" w:rsidRPr="00783393" w:rsidTr="00527984">
        <w:trPr>
          <w:trHeight w:val="300"/>
        </w:trPr>
        <w:tc>
          <w:tcPr>
            <w:tcW w:w="1147" w:type="dxa"/>
            <w:shd w:val="clear" w:color="auto" w:fill="auto"/>
            <w:noWrap/>
          </w:tcPr>
          <w:p w:rsidR="00555CFD" w:rsidRPr="00783393" w:rsidRDefault="00555CFD" w:rsidP="00592CAC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11</w:t>
            </w:r>
          </w:p>
        </w:tc>
        <w:tc>
          <w:tcPr>
            <w:tcW w:w="2406" w:type="dxa"/>
            <w:shd w:val="clear" w:color="auto" w:fill="auto"/>
            <w:noWrap/>
            <w:vAlign w:val="center"/>
          </w:tcPr>
          <w:p w:rsidR="00555CFD" w:rsidRPr="00754F9C" w:rsidRDefault="00555CFD" w:rsidP="00B77667">
            <w:pPr>
              <w:jc w:val="center"/>
              <w:rPr>
                <w:rFonts w:ascii="Ubuntu" w:hAnsi="Ubuntu"/>
                <w:sz w:val="20"/>
                <w:lang w:eastAsia="en-GB"/>
              </w:rPr>
            </w:pPr>
            <w:r>
              <w:rPr>
                <w:rFonts w:ascii="Ubuntu" w:hAnsi="Ubuntu"/>
                <w:sz w:val="20"/>
                <w:lang w:eastAsia="en-GB"/>
              </w:rPr>
              <w:t>14</w:t>
            </w:r>
          </w:p>
        </w:tc>
        <w:tc>
          <w:tcPr>
            <w:tcW w:w="2548" w:type="dxa"/>
            <w:shd w:val="clear" w:color="auto" w:fill="auto"/>
            <w:noWrap/>
            <w:vAlign w:val="center"/>
          </w:tcPr>
          <w:p w:rsidR="00555CFD" w:rsidRPr="00754F9C" w:rsidRDefault="00555CFD" w:rsidP="00B77667">
            <w:pPr>
              <w:jc w:val="center"/>
              <w:rPr>
                <w:rFonts w:ascii="Ubuntu" w:hAnsi="Ubuntu"/>
                <w:sz w:val="20"/>
                <w:lang w:eastAsia="en-GB"/>
              </w:rPr>
            </w:pPr>
            <w:r>
              <w:rPr>
                <w:rFonts w:ascii="Ubuntu" w:hAnsi="Ubuntu"/>
                <w:sz w:val="20"/>
                <w:lang w:eastAsia="en-GB"/>
              </w:rPr>
              <w:t>10</w:t>
            </w:r>
          </w:p>
        </w:tc>
        <w:tc>
          <w:tcPr>
            <w:tcW w:w="2228" w:type="dxa"/>
          </w:tcPr>
          <w:p w:rsidR="00555CFD" w:rsidRDefault="00555CFD" w:rsidP="00B77667">
            <w:r w:rsidRPr="000A26CF">
              <w:rPr>
                <w:rFonts w:ascii="Ubuntu" w:hAnsi="Ubuntu"/>
                <w:sz w:val="20"/>
                <w:lang w:eastAsia="en-GB"/>
              </w:rPr>
              <w:t>zakwalifikowany/a</w:t>
            </w:r>
          </w:p>
        </w:tc>
      </w:tr>
      <w:tr w:rsidR="00555CFD" w:rsidRPr="00783393" w:rsidTr="00527984">
        <w:trPr>
          <w:trHeight w:val="300"/>
        </w:trPr>
        <w:tc>
          <w:tcPr>
            <w:tcW w:w="1147" w:type="dxa"/>
            <w:shd w:val="clear" w:color="auto" w:fill="auto"/>
            <w:noWrap/>
          </w:tcPr>
          <w:p w:rsidR="00555CFD" w:rsidRPr="00783393" w:rsidRDefault="00555CFD" w:rsidP="00592CAC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12</w:t>
            </w:r>
          </w:p>
        </w:tc>
        <w:tc>
          <w:tcPr>
            <w:tcW w:w="2406" w:type="dxa"/>
            <w:shd w:val="clear" w:color="auto" w:fill="auto"/>
            <w:noWrap/>
            <w:vAlign w:val="center"/>
          </w:tcPr>
          <w:p w:rsidR="00555CFD" w:rsidRPr="00754F9C" w:rsidRDefault="00555CFD" w:rsidP="00B77667">
            <w:pPr>
              <w:jc w:val="center"/>
              <w:rPr>
                <w:rFonts w:ascii="Ubuntu" w:hAnsi="Ubuntu"/>
                <w:sz w:val="20"/>
                <w:lang w:eastAsia="en-GB"/>
              </w:rPr>
            </w:pPr>
            <w:r>
              <w:rPr>
                <w:rFonts w:ascii="Ubuntu" w:hAnsi="Ubuntu"/>
                <w:sz w:val="20"/>
                <w:lang w:eastAsia="en-GB"/>
              </w:rPr>
              <w:t>15</w:t>
            </w:r>
          </w:p>
        </w:tc>
        <w:tc>
          <w:tcPr>
            <w:tcW w:w="2548" w:type="dxa"/>
            <w:shd w:val="clear" w:color="auto" w:fill="auto"/>
            <w:noWrap/>
            <w:vAlign w:val="center"/>
          </w:tcPr>
          <w:p w:rsidR="00555CFD" w:rsidRPr="00754F9C" w:rsidRDefault="00555CFD" w:rsidP="00B77667">
            <w:pPr>
              <w:jc w:val="center"/>
              <w:rPr>
                <w:rFonts w:ascii="Ubuntu" w:hAnsi="Ubuntu"/>
                <w:sz w:val="20"/>
                <w:lang w:eastAsia="en-GB"/>
              </w:rPr>
            </w:pPr>
            <w:r>
              <w:rPr>
                <w:rFonts w:ascii="Ubuntu" w:hAnsi="Ubuntu"/>
                <w:sz w:val="20"/>
                <w:lang w:eastAsia="en-GB"/>
              </w:rPr>
              <w:t>10</w:t>
            </w:r>
          </w:p>
        </w:tc>
        <w:tc>
          <w:tcPr>
            <w:tcW w:w="2228" w:type="dxa"/>
          </w:tcPr>
          <w:p w:rsidR="00555CFD" w:rsidRDefault="00555CFD" w:rsidP="00B77667">
            <w:r w:rsidRPr="000A26CF">
              <w:rPr>
                <w:rFonts w:ascii="Ubuntu" w:hAnsi="Ubuntu"/>
                <w:sz w:val="20"/>
                <w:lang w:eastAsia="en-GB"/>
              </w:rPr>
              <w:t>zakwalifikowany/a</w:t>
            </w:r>
          </w:p>
        </w:tc>
      </w:tr>
      <w:tr w:rsidR="00555CFD" w:rsidRPr="00783393" w:rsidTr="00527984">
        <w:trPr>
          <w:trHeight w:val="300"/>
        </w:trPr>
        <w:tc>
          <w:tcPr>
            <w:tcW w:w="1147" w:type="dxa"/>
            <w:shd w:val="clear" w:color="auto" w:fill="auto"/>
            <w:noWrap/>
          </w:tcPr>
          <w:p w:rsidR="00555CFD" w:rsidRPr="00783393" w:rsidRDefault="00555CFD" w:rsidP="00592CAC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13</w:t>
            </w:r>
          </w:p>
        </w:tc>
        <w:tc>
          <w:tcPr>
            <w:tcW w:w="2406" w:type="dxa"/>
            <w:shd w:val="clear" w:color="auto" w:fill="auto"/>
            <w:noWrap/>
            <w:vAlign w:val="center"/>
          </w:tcPr>
          <w:p w:rsidR="00555CFD" w:rsidRPr="00754F9C" w:rsidRDefault="00555CFD" w:rsidP="00B77667">
            <w:pPr>
              <w:jc w:val="center"/>
              <w:rPr>
                <w:rFonts w:ascii="Ubuntu" w:hAnsi="Ubuntu"/>
                <w:sz w:val="20"/>
                <w:lang w:eastAsia="en-GB"/>
              </w:rPr>
            </w:pPr>
            <w:r>
              <w:rPr>
                <w:rFonts w:ascii="Ubuntu" w:hAnsi="Ubuntu"/>
                <w:sz w:val="20"/>
                <w:lang w:eastAsia="en-GB"/>
              </w:rPr>
              <w:t>10</w:t>
            </w:r>
          </w:p>
        </w:tc>
        <w:tc>
          <w:tcPr>
            <w:tcW w:w="2548" w:type="dxa"/>
            <w:shd w:val="clear" w:color="auto" w:fill="auto"/>
            <w:noWrap/>
            <w:vAlign w:val="center"/>
          </w:tcPr>
          <w:p w:rsidR="00555CFD" w:rsidRPr="00754F9C" w:rsidRDefault="00555CFD" w:rsidP="00B77667">
            <w:pPr>
              <w:jc w:val="center"/>
              <w:rPr>
                <w:rFonts w:ascii="Ubuntu" w:hAnsi="Ubuntu"/>
                <w:sz w:val="20"/>
                <w:lang w:eastAsia="en-GB"/>
              </w:rPr>
            </w:pPr>
            <w:r>
              <w:rPr>
                <w:rFonts w:ascii="Ubuntu" w:hAnsi="Ubuntu"/>
                <w:sz w:val="20"/>
                <w:lang w:eastAsia="en-GB"/>
              </w:rPr>
              <w:t>0</w:t>
            </w:r>
          </w:p>
        </w:tc>
        <w:tc>
          <w:tcPr>
            <w:tcW w:w="2228" w:type="dxa"/>
          </w:tcPr>
          <w:p w:rsidR="00555CFD" w:rsidRDefault="00555CFD" w:rsidP="00B77667">
            <w:r w:rsidRPr="000A26CF">
              <w:rPr>
                <w:rFonts w:ascii="Ubuntu" w:hAnsi="Ubuntu"/>
                <w:sz w:val="20"/>
                <w:lang w:eastAsia="en-GB"/>
              </w:rPr>
              <w:t>zakwalifikowany/a</w:t>
            </w:r>
          </w:p>
        </w:tc>
      </w:tr>
      <w:tr w:rsidR="00555CFD" w:rsidRPr="00783393" w:rsidTr="00527984">
        <w:trPr>
          <w:trHeight w:val="300"/>
        </w:trPr>
        <w:tc>
          <w:tcPr>
            <w:tcW w:w="1147" w:type="dxa"/>
            <w:shd w:val="clear" w:color="auto" w:fill="auto"/>
            <w:noWrap/>
          </w:tcPr>
          <w:p w:rsidR="00555CFD" w:rsidRPr="00783393" w:rsidRDefault="00555CFD" w:rsidP="00592CAC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14</w:t>
            </w:r>
          </w:p>
        </w:tc>
        <w:tc>
          <w:tcPr>
            <w:tcW w:w="2406" w:type="dxa"/>
            <w:shd w:val="clear" w:color="auto" w:fill="auto"/>
            <w:noWrap/>
            <w:vAlign w:val="center"/>
          </w:tcPr>
          <w:p w:rsidR="00555CFD" w:rsidRPr="00754F9C" w:rsidRDefault="00555CFD" w:rsidP="00B77667">
            <w:pPr>
              <w:jc w:val="center"/>
              <w:rPr>
                <w:rFonts w:ascii="Ubuntu" w:hAnsi="Ubuntu"/>
                <w:sz w:val="20"/>
                <w:lang w:eastAsia="en-GB"/>
              </w:rPr>
            </w:pPr>
            <w:r>
              <w:rPr>
                <w:rFonts w:ascii="Ubuntu" w:hAnsi="Ubuntu"/>
                <w:sz w:val="20"/>
                <w:lang w:eastAsia="en-GB"/>
              </w:rPr>
              <w:t>11</w:t>
            </w:r>
          </w:p>
        </w:tc>
        <w:tc>
          <w:tcPr>
            <w:tcW w:w="2548" w:type="dxa"/>
            <w:shd w:val="clear" w:color="auto" w:fill="auto"/>
            <w:noWrap/>
            <w:vAlign w:val="center"/>
          </w:tcPr>
          <w:p w:rsidR="00555CFD" w:rsidRPr="00754F9C" w:rsidRDefault="00555CFD" w:rsidP="00B77667">
            <w:pPr>
              <w:jc w:val="center"/>
              <w:rPr>
                <w:rFonts w:ascii="Ubuntu" w:hAnsi="Ubuntu"/>
                <w:sz w:val="20"/>
                <w:lang w:eastAsia="en-GB"/>
              </w:rPr>
            </w:pPr>
            <w:r>
              <w:rPr>
                <w:rFonts w:ascii="Ubuntu" w:hAnsi="Ubuntu"/>
                <w:sz w:val="20"/>
                <w:lang w:eastAsia="en-GB"/>
              </w:rPr>
              <w:t>0</w:t>
            </w:r>
          </w:p>
        </w:tc>
        <w:tc>
          <w:tcPr>
            <w:tcW w:w="2228" w:type="dxa"/>
          </w:tcPr>
          <w:p w:rsidR="00555CFD" w:rsidRDefault="00555CFD" w:rsidP="00B77667">
            <w:r w:rsidRPr="000A26CF">
              <w:rPr>
                <w:rFonts w:ascii="Ubuntu" w:hAnsi="Ubuntu"/>
                <w:sz w:val="20"/>
                <w:lang w:eastAsia="en-GB"/>
              </w:rPr>
              <w:t>zakwalifikowany/a</w:t>
            </w:r>
          </w:p>
        </w:tc>
      </w:tr>
      <w:tr w:rsidR="00555CFD" w:rsidRPr="00783393" w:rsidTr="00693FBC">
        <w:trPr>
          <w:trHeight w:val="300"/>
        </w:trPr>
        <w:tc>
          <w:tcPr>
            <w:tcW w:w="1147" w:type="dxa"/>
            <w:shd w:val="clear" w:color="auto" w:fill="auto"/>
            <w:noWrap/>
          </w:tcPr>
          <w:p w:rsidR="00555CFD" w:rsidRPr="00783393" w:rsidRDefault="00555CFD" w:rsidP="00592CAC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15</w:t>
            </w:r>
          </w:p>
        </w:tc>
        <w:tc>
          <w:tcPr>
            <w:tcW w:w="2406" w:type="dxa"/>
            <w:shd w:val="clear" w:color="auto" w:fill="auto"/>
            <w:noWrap/>
            <w:vAlign w:val="center"/>
          </w:tcPr>
          <w:p w:rsidR="00555CFD" w:rsidRPr="00754F9C" w:rsidRDefault="00555CFD" w:rsidP="00B77667">
            <w:pPr>
              <w:jc w:val="center"/>
              <w:rPr>
                <w:rFonts w:ascii="Ubuntu" w:hAnsi="Ubuntu"/>
                <w:sz w:val="20"/>
                <w:lang w:eastAsia="en-GB"/>
              </w:rPr>
            </w:pPr>
            <w:r>
              <w:rPr>
                <w:rFonts w:ascii="Ubuntu" w:hAnsi="Ubuntu"/>
                <w:sz w:val="20"/>
                <w:lang w:eastAsia="en-GB"/>
              </w:rPr>
              <w:t>13</w:t>
            </w:r>
          </w:p>
        </w:tc>
        <w:tc>
          <w:tcPr>
            <w:tcW w:w="2548" w:type="dxa"/>
            <w:shd w:val="clear" w:color="auto" w:fill="auto"/>
            <w:noWrap/>
            <w:vAlign w:val="center"/>
          </w:tcPr>
          <w:p w:rsidR="00555CFD" w:rsidRPr="00754F9C" w:rsidRDefault="00555CFD" w:rsidP="00B77667">
            <w:pPr>
              <w:jc w:val="center"/>
              <w:rPr>
                <w:rFonts w:ascii="Ubuntu" w:hAnsi="Ubuntu"/>
                <w:sz w:val="20"/>
                <w:lang w:eastAsia="en-GB"/>
              </w:rPr>
            </w:pPr>
            <w:r>
              <w:rPr>
                <w:rFonts w:ascii="Ubuntu" w:hAnsi="Ubuntu"/>
                <w:sz w:val="20"/>
                <w:lang w:eastAsia="en-GB"/>
              </w:rPr>
              <w:t>0</w:t>
            </w:r>
          </w:p>
        </w:tc>
        <w:tc>
          <w:tcPr>
            <w:tcW w:w="2228" w:type="dxa"/>
            <w:vAlign w:val="center"/>
          </w:tcPr>
          <w:p w:rsidR="00555CFD" w:rsidRPr="00754F9C" w:rsidRDefault="00555CFD" w:rsidP="00B77667">
            <w:pPr>
              <w:rPr>
                <w:rFonts w:ascii="Ubuntu" w:hAnsi="Ubuntu"/>
                <w:sz w:val="20"/>
                <w:lang w:eastAsia="en-GB"/>
              </w:rPr>
            </w:pPr>
            <w:r w:rsidRPr="00754F9C">
              <w:rPr>
                <w:rFonts w:ascii="Ubuntu" w:hAnsi="Ubuntu"/>
                <w:sz w:val="20"/>
                <w:lang w:eastAsia="en-GB"/>
              </w:rPr>
              <w:t>zakwalif</w:t>
            </w:r>
            <w:r>
              <w:rPr>
                <w:rFonts w:ascii="Ubuntu" w:hAnsi="Ubuntu"/>
                <w:sz w:val="20"/>
                <w:lang w:eastAsia="en-GB"/>
              </w:rPr>
              <w:t>i</w:t>
            </w:r>
            <w:r w:rsidRPr="00754F9C">
              <w:rPr>
                <w:rFonts w:ascii="Ubuntu" w:hAnsi="Ubuntu"/>
                <w:sz w:val="20"/>
                <w:lang w:eastAsia="en-GB"/>
              </w:rPr>
              <w:t>kowany/a</w:t>
            </w:r>
          </w:p>
        </w:tc>
      </w:tr>
    </w:tbl>
    <w:p w:rsidR="00E9183B" w:rsidRPr="00783393" w:rsidRDefault="00E9183B" w:rsidP="006E34CB">
      <w:pPr>
        <w:pStyle w:val="Default"/>
        <w:spacing w:line="276" w:lineRule="auto"/>
        <w:jc w:val="both"/>
        <w:rPr>
          <w:rFonts w:ascii="Ubuntu" w:hAnsi="Ubuntu" w:cs="Times New Roman"/>
        </w:rPr>
      </w:pPr>
    </w:p>
    <w:sectPr w:rsidR="00E9183B" w:rsidRPr="00783393" w:rsidSect="00F02A81">
      <w:headerReference w:type="default" r:id="rId9"/>
      <w:footerReference w:type="default" r:id="rId10"/>
      <w:pgSz w:w="11906" w:h="16838"/>
      <w:pgMar w:top="1417" w:right="1417" w:bottom="1417" w:left="1417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E19" w:rsidRDefault="00365E19" w:rsidP="000E0EBC">
      <w:r>
        <w:separator/>
      </w:r>
    </w:p>
  </w:endnote>
  <w:endnote w:type="continuationSeparator" w:id="0">
    <w:p w:rsidR="00365E19" w:rsidRDefault="00365E19" w:rsidP="000E0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06">
    <w:altName w:val="Times New Roman"/>
    <w:charset w:val="EE"/>
    <w:family w:val="auto"/>
    <w:pitch w:val="variable"/>
  </w:font>
  <w:font w:name="Ubuntu">
    <w:panose1 w:val="020B0504030602030204"/>
    <w:charset w:val="EE"/>
    <w:family w:val="swiss"/>
    <w:pitch w:val="variable"/>
    <w:sig w:usb0="E00002FF" w:usb1="5000205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FF1" w:rsidRPr="00CE7C87" w:rsidRDefault="001A5FF1" w:rsidP="00C146BA">
    <w:pPr>
      <w:tabs>
        <w:tab w:val="center" w:pos="4536"/>
        <w:tab w:val="right" w:pos="9072"/>
      </w:tabs>
      <w:suppressAutoHyphens/>
      <w:jc w:val="center"/>
      <w:rPr>
        <w:rFonts w:ascii="Ubuntu" w:hAnsi="Ubuntu"/>
        <w:b/>
        <w:sz w:val="16"/>
        <w:szCs w:val="16"/>
        <w:lang w:val="x-none" w:eastAsia="ar-SA"/>
      </w:rPr>
    </w:pPr>
    <w:r w:rsidRPr="00CE7C87">
      <w:rPr>
        <w:rFonts w:ascii="Ubuntu" w:hAnsi="Ubuntu"/>
        <w:b/>
        <w:sz w:val="16"/>
        <w:szCs w:val="16"/>
        <w:lang w:val="x-none" w:eastAsia="ar-SA"/>
      </w:rPr>
      <w:t>_______________________________________________________________________________________________________________</w:t>
    </w:r>
  </w:p>
  <w:p w:rsidR="001A5FF1" w:rsidRPr="00CE7C87" w:rsidRDefault="001A5FF1" w:rsidP="00C146BA">
    <w:pPr>
      <w:tabs>
        <w:tab w:val="center" w:pos="4536"/>
        <w:tab w:val="right" w:pos="9072"/>
      </w:tabs>
      <w:suppressAutoHyphens/>
      <w:jc w:val="center"/>
      <w:rPr>
        <w:rFonts w:ascii="Ubuntu" w:hAnsi="Ubuntu"/>
        <w:b/>
        <w:sz w:val="16"/>
        <w:szCs w:val="16"/>
        <w:lang w:eastAsia="ar-SA"/>
      </w:rPr>
    </w:pPr>
  </w:p>
  <w:p w:rsidR="001A5FF1" w:rsidRPr="00CE7C87" w:rsidRDefault="001A5FF1" w:rsidP="00C146BA">
    <w:pPr>
      <w:tabs>
        <w:tab w:val="center" w:pos="4536"/>
        <w:tab w:val="right" w:pos="9072"/>
      </w:tabs>
      <w:suppressAutoHyphens/>
      <w:jc w:val="center"/>
      <w:rPr>
        <w:rFonts w:ascii="Ubuntu" w:hAnsi="Ubuntu"/>
        <w:sz w:val="16"/>
        <w:szCs w:val="16"/>
        <w:lang w:val="x-none" w:eastAsia="ar-SA"/>
      </w:rPr>
    </w:pPr>
    <w:r w:rsidRPr="00CE7C87">
      <w:rPr>
        <w:rFonts w:ascii="Ubuntu" w:hAnsi="Ubuntu"/>
        <w:sz w:val="16"/>
        <w:szCs w:val="16"/>
        <w:lang w:val="x-none" w:eastAsia="ar-SA"/>
      </w:rPr>
      <w:t xml:space="preserve">Śląski Uniwersytet Medyczny w Katowicach,  </w:t>
    </w:r>
  </w:p>
  <w:p w:rsidR="001A5FF1" w:rsidRPr="00CE7C87" w:rsidRDefault="001A5FF1" w:rsidP="00C146BA">
    <w:pPr>
      <w:jc w:val="center"/>
      <w:rPr>
        <w:rFonts w:ascii="Ubuntu" w:hAnsi="Ubuntu"/>
        <w:sz w:val="16"/>
        <w:szCs w:val="16"/>
      </w:rPr>
    </w:pPr>
    <w:r w:rsidRPr="00CE7C87">
      <w:rPr>
        <w:rFonts w:ascii="Ubuntu" w:hAnsi="Ubuntu"/>
        <w:sz w:val="16"/>
        <w:szCs w:val="16"/>
      </w:rPr>
      <w:t>ul. Poniatowskiego 15, 40-055 Katowice, tel.: 32 20 83 600, fax: 32 20 83 577,</w:t>
    </w:r>
  </w:p>
  <w:p w:rsidR="001A5FF1" w:rsidRPr="00CE7C87" w:rsidRDefault="001A5FF1" w:rsidP="00C146BA">
    <w:pPr>
      <w:jc w:val="center"/>
      <w:rPr>
        <w:rFonts w:ascii="Ubuntu" w:hAnsi="Ubuntu"/>
        <w:sz w:val="16"/>
        <w:szCs w:val="16"/>
      </w:rPr>
    </w:pPr>
    <w:r w:rsidRPr="00CE7C87">
      <w:rPr>
        <w:rFonts w:ascii="Ubuntu" w:hAnsi="Ubuntu"/>
        <w:sz w:val="16"/>
        <w:szCs w:val="16"/>
      </w:rPr>
      <w:t xml:space="preserve">Projekt </w:t>
    </w:r>
    <w:r w:rsidR="00063573" w:rsidRPr="00CE7C87">
      <w:rPr>
        <w:rFonts w:ascii="Ubuntu" w:hAnsi="Ubuntu"/>
        <w:sz w:val="16"/>
        <w:szCs w:val="16"/>
      </w:rPr>
      <w:t>„Centrum Symulacji Medycznej Śląskiego Uniwersytetu Medycznego</w:t>
    </w:r>
    <w:r w:rsidRPr="00CE7C87">
      <w:rPr>
        <w:rFonts w:ascii="Ubuntu" w:hAnsi="Ubuntu"/>
        <w:sz w:val="16"/>
        <w:szCs w:val="16"/>
      </w:rPr>
      <w:t xml:space="preserve"> </w:t>
    </w:r>
    <w:r w:rsidR="00063573" w:rsidRPr="00CE7C87">
      <w:rPr>
        <w:rFonts w:ascii="Ubuntu" w:hAnsi="Ubuntu"/>
        <w:sz w:val="16"/>
        <w:szCs w:val="16"/>
      </w:rPr>
      <w:t xml:space="preserve">w Katowicach - odpowiedzią na potrzeby współczesnej edukacji medycznej” </w:t>
    </w:r>
    <w:r w:rsidRPr="00CE7C87">
      <w:rPr>
        <w:rFonts w:ascii="Ubuntu" w:hAnsi="Ubuntu"/>
        <w:sz w:val="16"/>
        <w:szCs w:val="16"/>
      </w:rPr>
      <w:t xml:space="preserve">współfinansowany przez Unię Europejską ze środków Europejskiego Funduszu Społecznego w ramach Programu Operacyjnego </w:t>
    </w:r>
    <w:r w:rsidR="00063573" w:rsidRPr="00CE7C87">
      <w:rPr>
        <w:rFonts w:ascii="Ubuntu" w:hAnsi="Ubuntu"/>
        <w:sz w:val="16"/>
        <w:szCs w:val="16"/>
      </w:rPr>
      <w:t>Wiedza Edukacja Rozwój</w:t>
    </w:r>
    <w:r w:rsidRPr="00CE7C87">
      <w:rPr>
        <w:rFonts w:ascii="Ubuntu" w:hAnsi="Ubuntu"/>
        <w:sz w:val="16"/>
        <w:szCs w:val="16"/>
      </w:rPr>
      <w:t>.</w:t>
    </w:r>
  </w:p>
  <w:p w:rsidR="001A5FF1" w:rsidRDefault="001A5FF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E19" w:rsidRDefault="00365E19" w:rsidP="000E0EBC">
      <w:r>
        <w:separator/>
      </w:r>
    </w:p>
  </w:footnote>
  <w:footnote w:type="continuationSeparator" w:id="0">
    <w:p w:rsidR="00365E19" w:rsidRDefault="00365E19" w:rsidP="000E0E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FF1" w:rsidRPr="00BF3EB3" w:rsidRDefault="00197FFA" w:rsidP="00900AA8">
    <w:pPr>
      <w:pStyle w:val="Nagwek"/>
    </w:pPr>
    <w:r>
      <w:rPr>
        <w:noProof/>
        <w:lang w:val="pl-PL" w:eastAsia="pl-PL"/>
      </w:rPr>
      <w:drawing>
        <wp:inline distT="0" distB="0" distL="0" distR="0" wp14:anchorId="76EF266A" wp14:editId="4FA197AF">
          <wp:extent cx="5753100" cy="542925"/>
          <wp:effectExtent l="0" t="0" r="0" b="9525"/>
          <wp:docPr id="2" name="Obraz 2" descr="Z:\nowe LOGO\loga_czarno białe bkNEW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:\nowe LOGO\loga_czarno białe bkNEW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F"/>
    <w:multiLevelType w:val="multilevel"/>
    <w:tmpl w:val="14AAFCA6"/>
    <w:name w:val="WWNum30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</w:lvl>
  </w:abstractNum>
  <w:abstractNum w:abstractNumId="2">
    <w:nsid w:val="00000012"/>
    <w:multiLevelType w:val="multilevel"/>
    <w:tmpl w:val="00000012"/>
    <w:name w:val="WWNum38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3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Calibri" w:hAnsi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hAnsi="Calibri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hAnsi="Calibri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hAnsi="Calibri"/>
      </w:rPr>
    </w:lvl>
  </w:abstractNum>
  <w:abstractNum w:abstractNumId="4">
    <w:nsid w:val="00000015"/>
    <w:multiLevelType w:val="multilevel"/>
    <w:tmpl w:val="00000015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5">
    <w:nsid w:val="112D1DD3"/>
    <w:multiLevelType w:val="hybridMultilevel"/>
    <w:tmpl w:val="C7EEA4BE"/>
    <w:lvl w:ilvl="0" w:tplc="8BC0CF3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71711CB"/>
    <w:multiLevelType w:val="hybridMultilevel"/>
    <w:tmpl w:val="A85A066A"/>
    <w:lvl w:ilvl="0" w:tplc="87ECE6C4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7D0535"/>
    <w:multiLevelType w:val="hybridMultilevel"/>
    <w:tmpl w:val="3872FC34"/>
    <w:lvl w:ilvl="0" w:tplc="8C0E881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617DCD"/>
    <w:multiLevelType w:val="hybridMultilevel"/>
    <w:tmpl w:val="3A2622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446078"/>
    <w:multiLevelType w:val="hybridMultilevel"/>
    <w:tmpl w:val="DCC28CD6"/>
    <w:lvl w:ilvl="0" w:tplc="6ED677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E7D0A49"/>
    <w:multiLevelType w:val="hybridMultilevel"/>
    <w:tmpl w:val="66067E0C"/>
    <w:lvl w:ilvl="0" w:tplc="73144BF2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>
    <w:nsid w:val="497726F1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2">
    <w:nsid w:val="5607157B"/>
    <w:multiLevelType w:val="multilevel"/>
    <w:tmpl w:val="7E5AE94C"/>
    <w:lvl w:ilvl="0">
      <w:start w:val="1"/>
      <w:numFmt w:val="lowerLetter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3D70BF6"/>
    <w:multiLevelType w:val="multilevel"/>
    <w:tmpl w:val="FE8C0B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CDD3921"/>
    <w:multiLevelType w:val="hybridMultilevel"/>
    <w:tmpl w:val="5CF6E7B0"/>
    <w:lvl w:ilvl="0" w:tplc="EFB23034">
      <w:start w:val="1"/>
      <w:numFmt w:val="decimal"/>
      <w:lvlText w:val="%1)"/>
      <w:lvlJc w:val="left"/>
      <w:pPr>
        <w:ind w:left="216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6FC1143A"/>
    <w:multiLevelType w:val="hybridMultilevel"/>
    <w:tmpl w:val="63BEF4CC"/>
    <w:lvl w:ilvl="0" w:tplc="87ECE6C4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486E98"/>
    <w:multiLevelType w:val="hybridMultilevel"/>
    <w:tmpl w:val="6F42BF0A"/>
    <w:lvl w:ilvl="0" w:tplc="84985C4E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75C1396E"/>
    <w:multiLevelType w:val="hybridMultilevel"/>
    <w:tmpl w:val="FE7EE6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904457"/>
    <w:multiLevelType w:val="hybridMultilevel"/>
    <w:tmpl w:val="3738C7FA"/>
    <w:lvl w:ilvl="0" w:tplc="6466FE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16"/>
  </w:num>
  <w:num w:numId="3">
    <w:abstractNumId w:val="7"/>
  </w:num>
  <w:num w:numId="4">
    <w:abstractNumId w:val="0"/>
  </w:num>
  <w:num w:numId="5">
    <w:abstractNumId w:val="13"/>
  </w:num>
  <w:num w:numId="6">
    <w:abstractNumId w:val="12"/>
  </w:num>
  <w:num w:numId="7">
    <w:abstractNumId w:val="8"/>
  </w:num>
  <w:num w:numId="8">
    <w:abstractNumId w:val="17"/>
  </w:num>
  <w:num w:numId="9">
    <w:abstractNumId w:val="15"/>
  </w:num>
  <w:num w:numId="10">
    <w:abstractNumId w:val="18"/>
  </w:num>
  <w:num w:numId="11">
    <w:abstractNumId w:val="14"/>
  </w:num>
  <w:num w:numId="12">
    <w:abstractNumId w:val="5"/>
  </w:num>
  <w:num w:numId="13">
    <w:abstractNumId w:val="9"/>
  </w:num>
  <w:num w:numId="14">
    <w:abstractNumId w:val="6"/>
  </w:num>
  <w:num w:numId="15">
    <w:abstractNumId w:val="2"/>
  </w:num>
  <w:num w:numId="16">
    <w:abstractNumId w:val="3"/>
  </w:num>
  <w:num w:numId="17">
    <w:abstractNumId w:val="4"/>
  </w:num>
  <w:num w:numId="18">
    <w:abstractNumId w:val="1"/>
  </w:num>
  <w:num w:numId="19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B76"/>
    <w:rsid w:val="0000133F"/>
    <w:rsid w:val="000020D6"/>
    <w:rsid w:val="0000266C"/>
    <w:rsid w:val="000062A1"/>
    <w:rsid w:val="00020204"/>
    <w:rsid w:val="0002147E"/>
    <w:rsid w:val="00021D8C"/>
    <w:rsid w:val="00023806"/>
    <w:rsid w:val="00025750"/>
    <w:rsid w:val="00030844"/>
    <w:rsid w:val="00032191"/>
    <w:rsid w:val="000356C3"/>
    <w:rsid w:val="00036303"/>
    <w:rsid w:val="00041284"/>
    <w:rsid w:val="00041651"/>
    <w:rsid w:val="00042198"/>
    <w:rsid w:val="00045A3D"/>
    <w:rsid w:val="00045D08"/>
    <w:rsid w:val="00045E40"/>
    <w:rsid w:val="000467BB"/>
    <w:rsid w:val="00047EBF"/>
    <w:rsid w:val="00051582"/>
    <w:rsid w:val="00052B5B"/>
    <w:rsid w:val="00062650"/>
    <w:rsid w:val="00063504"/>
    <w:rsid w:val="00063573"/>
    <w:rsid w:val="0006778D"/>
    <w:rsid w:val="00076B22"/>
    <w:rsid w:val="0008153B"/>
    <w:rsid w:val="00083BB7"/>
    <w:rsid w:val="000848FE"/>
    <w:rsid w:val="000910F2"/>
    <w:rsid w:val="000913E5"/>
    <w:rsid w:val="000934BD"/>
    <w:rsid w:val="000A05B7"/>
    <w:rsid w:val="000A10E5"/>
    <w:rsid w:val="000A1CA8"/>
    <w:rsid w:val="000A4993"/>
    <w:rsid w:val="000A4D18"/>
    <w:rsid w:val="000A5A09"/>
    <w:rsid w:val="000A7B70"/>
    <w:rsid w:val="000B162E"/>
    <w:rsid w:val="000B571E"/>
    <w:rsid w:val="000B7238"/>
    <w:rsid w:val="000B74BE"/>
    <w:rsid w:val="000C29D0"/>
    <w:rsid w:val="000C786E"/>
    <w:rsid w:val="000C7A1B"/>
    <w:rsid w:val="000D2A1B"/>
    <w:rsid w:val="000D513C"/>
    <w:rsid w:val="000D5A08"/>
    <w:rsid w:val="000D5FE9"/>
    <w:rsid w:val="000D7E7C"/>
    <w:rsid w:val="000E0EBC"/>
    <w:rsid w:val="000E22E6"/>
    <w:rsid w:val="000E2323"/>
    <w:rsid w:val="000E2B53"/>
    <w:rsid w:val="000E336A"/>
    <w:rsid w:val="000E3519"/>
    <w:rsid w:val="000E37F4"/>
    <w:rsid w:val="000F6F84"/>
    <w:rsid w:val="000F7588"/>
    <w:rsid w:val="0010052F"/>
    <w:rsid w:val="00101A17"/>
    <w:rsid w:val="00103778"/>
    <w:rsid w:val="001040E1"/>
    <w:rsid w:val="001064E0"/>
    <w:rsid w:val="00110141"/>
    <w:rsid w:val="00110E91"/>
    <w:rsid w:val="00115141"/>
    <w:rsid w:val="00117ED2"/>
    <w:rsid w:val="0012555C"/>
    <w:rsid w:val="001265F3"/>
    <w:rsid w:val="00132A9D"/>
    <w:rsid w:val="00133CB5"/>
    <w:rsid w:val="001341D2"/>
    <w:rsid w:val="00142370"/>
    <w:rsid w:val="00145647"/>
    <w:rsid w:val="001457CE"/>
    <w:rsid w:val="0014644A"/>
    <w:rsid w:val="00147A47"/>
    <w:rsid w:val="001517B8"/>
    <w:rsid w:val="0015795D"/>
    <w:rsid w:val="001611A0"/>
    <w:rsid w:val="001626D0"/>
    <w:rsid w:val="00164952"/>
    <w:rsid w:val="00164A58"/>
    <w:rsid w:val="001655A9"/>
    <w:rsid w:val="0017076D"/>
    <w:rsid w:val="00170878"/>
    <w:rsid w:val="00175C8D"/>
    <w:rsid w:val="00177C9C"/>
    <w:rsid w:val="00180054"/>
    <w:rsid w:val="00185C01"/>
    <w:rsid w:val="001913CA"/>
    <w:rsid w:val="00193D09"/>
    <w:rsid w:val="001971FF"/>
    <w:rsid w:val="0019727F"/>
    <w:rsid w:val="00197FFA"/>
    <w:rsid w:val="001A0111"/>
    <w:rsid w:val="001A5FF1"/>
    <w:rsid w:val="001A7211"/>
    <w:rsid w:val="001B31DF"/>
    <w:rsid w:val="001B4C74"/>
    <w:rsid w:val="001C0306"/>
    <w:rsid w:val="001C617A"/>
    <w:rsid w:val="001C7CD7"/>
    <w:rsid w:val="001D3F4F"/>
    <w:rsid w:val="001E036B"/>
    <w:rsid w:val="001E0493"/>
    <w:rsid w:val="001E05E7"/>
    <w:rsid w:val="001E78AF"/>
    <w:rsid w:val="001F128E"/>
    <w:rsid w:val="001F32C6"/>
    <w:rsid w:val="001F3A11"/>
    <w:rsid w:val="001F52ED"/>
    <w:rsid w:val="001F5300"/>
    <w:rsid w:val="00201D3D"/>
    <w:rsid w:val="00206E47"/>
    <w:rsid w:val="002138A1"/>
    <w:rsid w:val="0021441E"/>
    <w:rsid w:val="00220BD6"/>
    <w:rsid w:val="002219A4"/>
    <w:rsid w:val="00223941"/>
    <w:rsid w:val="00223E57"/>
    <w:rsid w:val="002247C3"/>
    <w:rsid w:val="002336E0"/>
    <w:rsid w:val="00233C6B"/>
    <w:rsid w:val="00242D44"/>
    <w:rsid w:val="002431B6"/>
    <w:rsid w:val="00251F80"/>
    <w:rsid w:val="00252313"/>
    <w:rsid w:val="00255933"/>
    <w:rsid w:val="00255E0C"/>
    <w:rsid w:val="00256E26"/>
    <w:rsid w:val="00261212"/>
    <w:rsid w:val="00261E5A"/>
    <w:rsid w:val="00262722"/>
    <w:rsid w:val="002658C1"/>
    <w:rsid w:val="00265FBD"/>
    <w:rsid w:val="00267594"/>
    <w:rsid w:val="00270E77"/>
    <w:rsid w:val="00271489"/>
    <w:rsid w:val="002718FF"/>
    <w:rsid w:val="00274CCA"/>
    <w:rsid w:val="0027520D"/>
    <w:rsid w:val="00280672"/>
    <w:rsid w:val="00284FD0"/>
    <w:rsid w:val="002878B7"/>
    <w:rsid w:val="00287E22"/>
    <w:rsid w:val="002949C6"/>
    <w:rsid w:val="00296FAF"/>
    <w:rsid w:val="002A4CB8"/>
    <w:rsid w:val="002C48EA"/>
    <w:rsid w:val="002D4E71"/>
    <w:rsid w:val="002E4236"/>
    <w:rsid w:val="002E69D6"/>
    <w:rsid w:val="002F3EE3"/>
    <w:rsid w:val="002F5583"/>
    <w:rsid w:val="002F77EC"/>
    <w:rsid w:val="00304563"/>
    <w:rsid w:val="00306D6C"/>
    <w:rsid w:val="00310594"/>
    <w:rsid w:val="003121FB"/>
    <w:rsid w:val="00312409"/>
    <w:rsid w:val="003144BE"/>
    <w:rsid w:val="003167BC"/>
    <w:rsid w:val="0031746A"/>
    <w:rsid w:val="0032187D"/>
    <w:rsid w:val="00323A57"/>
    <w:rsid w:val="0032505F"/>
    <w:rsid w:val="00326B69"/>
    <w:rsid w:val="00330EA4"/>
    <w:rsid w:val="00332325"/>
    <w:rsid w:val="00333B28"/>
    <w:rsid w:val="00341D8A"/>
    <w:rsid w:val="00341DBB"/>
    <w:rsid w:val="0034492B"/>
    <w:rsid w:val="00347A77"/>
    <w:rsid w:val="00350943"/>
    <w:rsid w:val="00350DA6"/>
    <w:rsid w:val="00355A16"/>
    <w:rsid w:val="0035611D"/>
    <w:rsid w:val="0036376E"/>
    <w:rsid w:val="00365E19"/>
    <w:rsid w:val="00365EF3"/>
    <w:rsid w:val="00367C87"/>
    <w:rsid w:val="003700AC"/>
    <w:rsid w:val="00375346"/>
    <w:rsid w:val="003841DB"/>
    <w:rsid w:val="00384BB5"/>
    <w:rsid w:val="00392871"/>
    <w:rsid w:val="00394C94"/>
    <w:rsid w:val="003A51AF"/>
    <w:rsid w:val="003A5DE9"/>
    <w:rsid w:val="003B01E3"/>
    <w:rsid w:val="003B4A56"/>
    <w:rsid w:val="003B4F5B"/>
    <w:rsid w:val="003B52AA"/>
    <w:rsid w:val="003B7658"/>
    <w:rsid w:val="003B7CCE"/>
    <w:rsid w:val="003C0EDE"/>
    <w:rsid w:val="003C48F3"/>
    <w:rsid w:val="003C4B24"/>
    <w:rsid w:val="003C564E"/>
    <w:rsid w:val="003D2972"/>
    <w:rsid w:val="003D3719"/>
    <w:rsid w:val="003E310E"/>
    <w:rsid w:val="003F0033"/>
    <w:rsid w:val="003F268E"/>
    <w:rsid w:val="003F77A1"/>
    <w:rsid w:val="003F79E1"/>
    <w:rsid w:val="00400F1C"/>
    <w:rsid w:val="004043B9"/>
    <w:rsid w:val="00416C06"/>
    <w:rsid w:val="004230BE"/>
    <w:rsid w:val="004255F0"/>
    <w:rsid w:val="00425DDB"/>
    <w:rsid w:val="00427195"/>
    <w:rsid w:val="00427C75"/>
    <w:rsid w:val="00431EBF"/>
    <w:rsid w:val="004355D2"/>
    <w:rsid w:val="00443711"/>
    <w:rsid w:val="0045497A"/>
    <w:rsid w:val="004551D1"/>
    <w:rsid w:val="004560E7"/>
    <w:rsid w:val="00463971"/>
    <w:rsid w:val="004641CD"/>
    <w:rsid w:val="00466151"/>
    <w:rsid w:val="00466FF2"/>
    <w:rsid w:val="00472478"/>
    <w:rsid w:val="00472D42"/>
    <w:rsid w:val="0047515E"/>
    <w:rsid w:val="004757D3"/>
    <w:rsid w:val="004771EC"/>
    <w:rsid w:val="00482D94"/>
    <w:rsid w:val="00486D56"/>
    <w:rsid w:val="00487AFE"/>
    <w:rsid w:val="00494C6A"/>
    <w:rsid w:val="004A28EF"/>
    <w:rsid w:val="004B2278"/>
    <w:rsid w:val="004B3502"/>
    <w:rsid w:val="004C0423"/>
    <w:rsid w:val="004C65C3"/>
    <w:rsid w:val="004D3DB5"/>
    <w:rsid w:val="004D45B8"/>
    <w:rsid w:val="004D4AF9"/>
    <w:rsid w:val="004D5E22"/>
    <w:rsid w:val="004D607A"/>
    <w:rsid w:val="004D6533"/>
    <w:rsid w:val="004D759F"/>
    <w:rsid w:val="004D79F5"/>
    <w:rsid w:val="004F093F"/>
    <w:rsid w:val="004F2D40"/>
    <w:rsid w:val="004F3C0E"/>
    <w:rsid w:val="005029B0"/>
    <w:rsid w:val="00502D6A"/>
    <w:rsid w:val="0050421B"/>
    <w:rsid w:val="005072D0"/>
    <w:rsid w:val="00513689"/>
    <w:rsid w:val="005136D0"/>
    <w:rsid w:val="0051414D"/>
    <w:rsid w:val="00515C27"/>
    <w:rsid w:val="00516000"/>
    <w:rsid w:val="00527984"/>
    <w:rsid w:val="005309ED"/>
    <w:rsid w:val="00533065"/>
    <w:rsid w:val="00543284"/>
    <w:rsid w:val="005433C3"/>
    <w:rsid w:val="00543C4E"/>
    <w:rsid w:val="00555CFD"/>
    <w:rsid w:val="00561D3D"/>
    <w:rsid w:val="00564891"/>
    <w:rsid w:val="005667E0"/>
    <w:rsid w:val="00571029"/>
    <w:rsid w:val="00574646"/>
    <w:rsid w:val="00574A22"/>
    <w:rsid w:val="0057586E"/>
    <w:rsid w:val="00582F3C"/>
    <w:rsid w:val="0058333D"/>
    <w:rsid w:val="00583A5D"/>
    <w:rsid w:val="0058504A"/>
    <w:rsid w:val="005861FF"/>
    <w:rsid w:val="00586820"/>
    <w:rsid w:val="00587C60"/>
    <w:rsid w:val="00590E2E"/>
    <w:rsid w:val="00595863"/>
    <w:rsid w:val="005963B7"/>
    <w:rsid w:val="00596AE3"/>
    <w:rsid w:val="005A20FE"/>
    <w:rsid w:val="005A43E7"/>
    <w:rsid w:val="005A635F"/>
    <w:rsid w:val="005B5406"/>
    <w:rsid w:val="005C00C0"/>
    <w:rsid w:val="005D0ABD"/>
    <w:rsid w:val="005D54CD"/>
    <w:rsid w:val="005E16E0"/>
    <w:rsid w:val="005E23B6"/>
    <w:rsid w:val="005E4CD6"/>
    <w:rsid w:val="005E7BDE"/>
    <w:rsid w:val="005F452F"/>
    <w:rsid w:val="005F55AE"/>
    <w:rsid w:val="005F6582"/>
    <w:rsid w:val="00600E19"/>
    <w:rsid w:val="00603F41"/>
    <w:rsid w:val="0060604A"/>
    <w:rsid w:val="006150A0"/>
    <w:rsid w:val="006361A0"/>
    <w:rsid w:val="00655869"/>
    <w:rsid w:val="00657BC4"/>
    <w:rsid w:val="00660165"/>
    <w:rsid w:val="00660194"/>
    <w:rsid w:val="0066194B"/>
    <w:rsid w:val="006620C3"/>
    <w:rsid w:val="00662378"/>
    <w:rsid w:val="006645E8"/>
    <w:rsid w:val="00665B76"/>
    <w:rsid w:val="00665DCB"/>
    <w:rsid w:val="00670A0E"/>
    <w:rsid w:val="00672D2E"/>
    <w:rsid w:val="00674110"/>
    <w:rsid w:val="00680319"/>
    <w:rsid w:val="00681915"/>
    <w:rsid w:val="0068528A"/>
    <w:rsid w:val="00687152"/>
    <w:rsid w:val="0069211C"/>
    <w:rsid w:val="006944BE"/>
    <w:rsid w:val="00695C5C"/>
    <w:rsid w:val="00696BBC"/>
    <w:rsid w:val="006A06F6"/>
    <w:rsid w:val="006A1B6C"/>
    <w:rsid w:val="006A4064"/>
    <w:rsid w:val="006A7496"/>
    <w:rsid w:val="006A790D"/>
    <w:rsid w:val="006B3212"/>
    <w:rsid w:val="006B4E66"/>
    <w:rsid w:val="006C3F19"/>
    <w:rsid w:val="006C7E31"/>
    <w:rsid w:val="006D1986"/>
    <w:rsid w:val="006D1CAA"/>
    <w:rsid w:val="006D5118"/>
    <w:rsid w:val="006D64A3"/>
    <w:rsid w:val="006D6B7C"/>
    <w:rsid w:val="006E036D"/>
    <w:rsid w:val="006E0C41"/>
    <w:rsid w:val="006E3474"/>
    <w:rsid w:val="006E34CB"/>
    <w:rsid w:val="006F0413"/>
    <w:rsid w:val="006F437B"/>
    <w:rsid w:val="006F554C"/>
    <w:rsid w:val="006F6079"/>
    <w:rsid w:val="006F7696"/>
    <w:rsid w:val="00700853"/>
    <w:rsid w:val="0070090C"/>
    <w:rsid w:val="007020A7"/>
    <w:rsid w:val="007024CF"/>
    <w:rsid w:val="007028C5"/>
    <w:rsid w:val="00705DC1"/>
    <w:rsid w:val="00710072"/>
    <w:rsid w:val="00710CD9"/>
    <w:rsid w:val="00714E24"/>
    <w:rsid w:val="00720E7C"/>
    <w:rsid w:val="00721B0E"/>
    <w:rsid w:val="00726904"/>
    <w:rsid w:val="00726F3B"/>
    <w:rsid w:val="0072714E"/>
    <w:rsid w:val="007303A8"/>
    <w:rsid w:val="0073462A"/>
    <w:rsid w:val="007359D3"/>
    <w:rsid w:val="007456DE"/>
    <w:rsid w:val="007477A4"/>
    <w:rsid w:val="00751885"/>
    <w:rsid w:val="007605AC"/>
    <w:rsid w:val="0076357A"/>
    <w:rsid w:val="007776E1"/>
    <w:rsid w:val="00777DA8"/>
    <w:rsid w:val="00781A42"/>
    <w:rsid w:val="00781E26"/>
    <w:rsid w:val="00783393"/>
    <w:rsid w:val="007847F2"/>
    <w:rsid w:val="0079109F"/>
    <w:rsid w:val="00792B72"/>
    <w:rsid w:val="007943D1"/>
    <w:rsid w:val="00794437"/>
    <w:rsid w:val="00795507"/>
    <w:rsid w:val="007A7E07"/>
    <w:rsid w:val="007B0AE7"/>
    <w:rsid w:val="007B2649"/>
    <w:rsid w:val="007B27E2"/>
    <w:rsid w:val="007B3E39"/>
    <w:rsid w:val="007B5B3F"/>
    <w:rsid w:val="007B695B"/>
    <w:rsid w:val="007C65FD"/>
    <w:rsid w:val="007C7C6F"/>
    <w:rsid w:val="007C7FF8"/>
    <w:rsid w:val="007D463B"/>
    <w:rsid w:val="007D6D1C"/>
    <w:rsid w:val="007E2786"/>
    <w:rsid w:val="007E44DF"/>
    <w:rsid w:val="007E61ED"/>
    <w:rsid w:val="007F0965"/>
    <w:rsid w:val="007F0F3B"/>
    <w:rsid w:val="007F16CA"/>
    <w:rsid w:val="007F250D"/>
    <w:rsid w:val="007F37FB"/>
    <w:rsid w:val="007F5BDA"/>
    <w:rsid w:val="007F786D"/>
    <w:rsid w:val="00801D94"/>
    <w:rsid w:val="008056F2"/>
    <w:rsid w:val="00806A99"/>
    <w:rsid w:val="008074AD"/>
    <w:rsid w:val="008105DF"/>
    <w:rsid w:val="0081343B"/>
    <w:rsid w:val="00815D62"/>
    <w:rsid w:val="00816379"/>
    <w:rsid w:val="008172F6"/>
    <w:rsid w:val="008226D8"/>
    <w:rsid w:val="00823EAF"/>
    <w:rsid w:val="008242A1"/>
    <w:rsid w:val="008248B0"/>
    <w:rsid w:val="008330CC"/>
    <w:rsid w:val="00833F7B"/>
    <w:rsid w:val="008340ED"/>
    <w:rsid w:val="00842258"/>
    <w:rsid w:val="00845F4B"/>
    <w:rsid w:val="00845F59"/>
    <w:rsid w:val="008463CC"/>
    <w:rsid w:val="008465E6"/>
    <w:rsid w:val="008524F3"/>
    <w:rsid w:val="00855F77"/>
    <w:rsid w:val="0086028A"/>
    <w:rsid w:val="00864C86"/>
    <w:rsid w:val="00874DC0"/>
    <w:rsid w:val="00880070"/>
    <w:rsid w:val="0088070B"/>
    <w:rsid w:val="008820BE"/>
    <w:rsid w:val="008820F0"/>
    <w:rsid w:val="008855E2"/>
    <w:rsid w:val="00890ADD"/>
    <w:rsid w:val="00894B61"/>
    <w:rsid w:val="00895A9F"/>
    <w:rsid w:val="008962B5"/>
    <w:rsid w:val="008A1DBA"/>
    <w:rsid w:val="008A20E8"/>
    <w:rsid w:val="008A696C"/>
    <w:rsid w:val="008B6F25"/>
    <w:rsid w:val="008C07A5"/>
    <w:rsid w:val="008C4D54"/>
    <w:rsid w:val="008D23C8"/>
    <w:rsid w:val="008D2C4A"/>
    <w:rsid w:val="008D4A91"/>
    <w:rsid w:val="008F23CB"/>
    <w:rsid w:val="008F47BE"/>
    <w:rsid w:val="00900AA8"/>
    <w:rsid w:val="00901236"/>
    <w:rsid w:val="00901EC5"/>
    <w:rsid w:val="0090285E"/>
    <w:rsid w:val="00911404"/>
    <w:rsid w:val="00914296"/>
    <w:rsid w:val="00914E0C"/>
    <w:rsid w:val="009166DC"/>
    <w:rsid w:val="00917F01"/>
    <w:rsid w:val="00921BF7"/>
    <w:rsid w:val="009228DE"/>
    <w:rsid w:val="0092361B"/>
    <w:rsid w:val="00926DB3"/>
    <w:rsid w:val="00933122"/>
    <w:rsid w:val="0093729C"/>
    <w:rsid w:val="009379EB"/>
    <w:rsid w:val="00940078"/>
    <w:rsid w:val="00940C0D"/>
    <w:rsid w:val="00943C95"/>
    <w:rsid w:val="009463F8"/>
    <w:rsid w:val="00947C83"/>
    <w:rsid w:val="0095192F"/>
    <w:rsid w:val="009527BA"/>
    <w:rsid w:val="0095375A"/>
    <w:rsid w:val="00954DBB"/>
    <w:rsid w:val="0096002B"/>
    <w:rsid w:val="009627DA"/>
    <w:rsid w:val="009675A6"/>
    <w:rsid w:val="00974BA9"/>
    <w:rsid w:val="00976138"/>
    <w:rsid w:val="00981EC9"/>
    <w:rsid w:val="00983194"/>
    <w:rsid w:val="00984F42"/>
    <w:rsid w:val="00986C7A"/>
    <w:rsid w:val="00991A69"/>
    <w:rsid w:val="009941F5"/>
    <w:rsid w:val="00997FC5"/>
    <w:rsid w:val="009A05B5"/>
    <w:rsid w:val="009A329C"/>
    <w:rsid w:val="009B1900"/>
    <w:rsid w:val="009B26EA"/>
    <w:rsid w:val="009B4242"/>
    <w:rsid w:val="009B77F2"/>
    <w:rsid w:val="009C141A"/>
    <w:rsid w:val="009C6B3B"/>
    <w:rsid w:val="009C757B"/>
    <w:rsid w:val="009D038B"/>
    <w:rsid w:val="009D2808"/>
    <w:rsid w:val="009D4F34"/>
    <w:rsid w:val="009D5B78"/>
    <w:rsid w:val="009D7AA7"/>
    <w:rsid w:val="009E158E"/>
    <w:rsid w:val="009F2F24"/>
    <w:rsid w:val="00A03571"/>
    <w:rsid w:val="00A05814"/>
    <w:rsid w:val="00A06D01"/>
    <w:rsid w:val="00A10970"/>
    <w:rsid w:val="00A1273B"/>
    <w:rsid w:val="00A13FBE"/>
    <w:rsid w:val="00A200B8"/>
    <w:rsid w:val="00A20828"/>
    <w:rsid w:val="00A244D0"/>
    <w:rsid w:val="00A310E4"/>
    <w:rsid w:val="00A34201"/>
    <w:rsid w:val="00A35605"/>
    <w:rsid w:val="00A469C4"/>
    <w:rsid w:val="00A50DF5"/>
    <w:rsid w:val="00A54B4E"/>
    <w:rsid w:val="00A55789"/>
    <w:rsid w:val="00A7557A"/>
    <w:rsid w:val="00A915E1"/>
    <w:rsid w:val="00AA01D2"/>
    <w:rsid w:val="00AA75FF"/>
    <w:rsid w:val="00AA7787"/>
    <w:rsid w:val="00AB0C3D"/>
    <w:rsid w:val="00AB6A5D"/>
    <w:rsid w:val="00AC2761"/>
    <w:rsid w:val="00AC282A"/>
    <w:rsid w:val="00AC4CF9"/>
    <w:rsid w:val="00AD1BA8"/>
    <w:rsid w:val="00AD66E5"/>
    <w:rsid w:val="00AD781C"/>
    <w:rsid w:val="00AE14E8"/>
    <w:rsid w:val="00AE571B"/>
    <w:rsid w:val="00AE5A88"/>
    <w:rsid w:val="00AF023D"/>
    <w:rsid w:val="00AF1338"/>
    <w:rsid w:val="00AF7342"/>
    <w:rsid w:val="00B00140"/>
    <w:rsid w:val="00B008AA"/>
    <w:rsid w:val="00B00CE8"/>
    <w:rsid w:val="00B00D2D"/>
    <w:rsid w:val="00B027FA"/>
    <w:rsid w:val="00B04D7F"/>
    <w:rsid w:val="00B0587A"/>
    <w:rsid w:val="00B07841"/>
    <w:rsid w:val="00B12B95"/>
    <w:rsid w:val="00B15498"/>
    <w:rsid w:val="00B231CE"/>
    <w:rsid w:val="00B25B67"/>
    <w:rsid w:val="00B302D4"/>
    <w:rsid w:val="00B32132"/>
    <w:rsid w:val="00B32B66"/>
    <w:rsid w:val="00B33911"/>
    <w:rsid w:val="00B34E09"/>
    <w:rsid w:val="00B35407"/>
    <w:rsid w:val="00B41888"/>
    <w:rsid w:val="00B42BA0"/>
    <w:rsid w:val="00B47702"/>
    <w:rsid w:val="00B5282B"/>
    <w:rsid w:val="00B54217"/>
    <w:rsid w:val="00B57958"/>
    <w:rsid w:val="00B61869"/>
    <w:rsid w:val="00B62C5D"/>
    <w:rsid w:val="00B75F5F"/>
    <w:rsid w:val="00B75F62"/>
    <w:rsid w:val="00B824B3"/>
    <w:rsid w:val="00B82EB7"/>
    <w:rsid w:val="00B90685"/>
    <w:rsid w:val="00B90CCC"/>
    <w:rsid w:val="00B93525"/>
    <w:rsid w:val="00B94AEF"/>
    <w:rsid w:val="00B94C7A"/>
    <w:rsid w:val="00B962AD"/>
    <w:rsid w:val="00BA48D7"/>
    <w:rsid w:val="00BA4B16"/>
    <w:rsid w:val="00BA5E06"/>
    <w:rsid w:val="00BA6BBF"/>
    <w:rsid w:val="00BB2FA6"/>
    <w:rsid w:val="00BB5754"/>
    <w:rsid w:val="00BC5493"/>
    <w:rsid w:val="00BD06EE"/>
    <w:rsid w:val="00BD2638"/>
    <w:rsid w:val="00BD386E"/>
    <w:rsid w:val="00BD45EB"/>
    <w:rsid w:val="00BE205D"/>
    <w:rsid w:val="00BE2071"/>
    <w:rsid w:val="00BE2C75"/>
    <w:rsid w:val="00BF001F"/>
    <w:rsid w:val="00BF3EB3"/>
    <w:rsid w:val="00C00A61"/>
    <w:rsid w:val="00C056C1"/>
    <w:rsid w:val="00C108A7"/>
    <w:rsid w:val="00C122C2"/>
    <w:rsid w:val="00C146BA"/>
    <w:rsid w:val="00C22A6B"/>
    <w:rsid w:val="00C22C59"/>
    <w:rsid w:val="00C27120"/>
    <w:rsid w:val="00C271B0"/>
    <w:rsid w:val="00C272CE"/>
    <w:rsid w:val="00C32AF0"/>
    <w:rsid w:val="00C33B92"/>
    <w:rsid w:val="00C402EB"/>
    <w:rsid w:val="00C42E90"/>
    <w:rsid w:val="00C4658A"/>
    <w:rsid w:val="00C47399"/>
    <w:rsid w:val="00C5149D"/>
    <w:rsid w:val="00C61645"/>
    <w:rsid w:val="00C63471"/>
    <w:rsid w:val="00C71FB5"/>
    <w:rsid w:val="00C723AC"/>
    <w:rsid w:val="00C7373E"/>
    <w:rsid w:val="00C737E5"/>
    <w:rsid w:val="00C764FF"/>
    <w:rsid w:val="00C7788B"/>
    <w:rsid w:val="00C779E6"/>
    <w:rsid w:val="00C82A61"/>
    <w:rsid w:val="00C9105F"/>
    <w:rsid w:val="00C9198F"/>
    <w:rsid w:val="00C93C72"/>
    <w:rsid w:val="00C95515"/>
    <w:rsid w:val="00C9635D"/>
    <w:rsid w:val="00CA2061"/>
    <w:rsid w:val="00CA26CB"/>
    <w:rsid w:val="00CA7C21"/>
    <w:rsid w:val="00CC0EB9"/>
    <w:rsid w:val="00CD082C"/>
    <w:rsid w:val="00CD0CE5"/>
    <w:rsid w:val="00CD1C11"/>
    <w:rsid w:val="00CD2425"/>
    <w:rsid w:val="00CD3D18"/>
    <w:rsid w:val="00CE1FA3"/>
    <w:rsid w:val="00CE2677"/>
    <w:rsid w:val="00CE69F6"/>
    <w:rsid w:val="00CE7C87"/>
    <w:rsid w:val="00CF067A"/>
    <w:rsid w:val="00CF58C3"/>
    <w:rsid w:val="00D00ECB"/>
    <w:rsid w:val="00D01257"/>
    <w:rsid w:val="00D02E1D"/>
    <w:rsid w:val="00D033D0"/>
    <w:rsid w:val="00D03C84"/>
    <w:rsid w:val="00D05A30"/>
    <w:rsid w:val="00D139FA"/>
    <w:rsid w:val="00D13AA1"/>
    <w:rsid w:val="00D142E4"/>
    <w:rsid w:val="00D1608F"/>
    <w:rsid w:val="00D16EA7"/>
    <w:rsid w:val="00D17BB0"/>
    <w:rsid w:val="00D21ED1"/>
    <w:rsid w:val="00D21FC6"/>
    <w:rsid w:val="00D22E37"/>
    <w:rsid w:val="00D24441"/>
    <w:rsid w:val="00D2456E"/>
    <w:rsid w:val="00D24826"/>
    <w:rsid w:val="00D26F06"/>
    <w:rsid w:val="00D27E76"/>
    <w:rsid w:val="00D3130C"/>
    <w:rsid w:val="00D31626"/>
    <w:rsid w:val="00D3451A"/>
    <w:rsid w:val="00D40B77"/>
    <w:rsid w:val="00D41075"/>
    <w:rsid w:val="00D4408B"/>
    <w:rsid w:val="00D506C2"/>
    <w:rsid w:val="00D636E5"/>
    <w:rsid w:val="00D63BC3"/>
    <w:rsid w:val="00D7030E"/>
    <w:rsid w:val="00D70F60"/>
    <w:rsid w:val="00D7439B"/>
    <w:rsid w:val="00D8202F"/>
    <w:rsid w:val="00D84C75"/>
    <w:rsid w:val="00D909D5"/>
    <w:rsid w:val="00D91350"/>
    <w:rsid w:val="00D91DA7"/>
    <w:rsid w:val="00D95E02"/>
    <w:rsid w:val="00DA0193"/>
    <w:rsid w:val="00DA18E1"/>
    <w:rsid w:val="00DA4743"/>
    <w:rsid w:val="00DB14F2"/>
    <w:rsid w:val="00DB24E6"/>
    <w:rsid w:val="00DB27E7"/>
    <w:rsid w:val="00DC03F5"/>
    <w:rsid w:val="00DC245D"/>
    <w:rsid w:val="00DC3824"/>
    <w:rsid w:val="00DD01F0"/>
    <w:rsid w:val="00DD23A5"/>
    <w:rsid w:val="00DD3F41"/>
    <w:rsid w:val="00DD6612"/>
    <w:rsid w:val="00DE0C77"/>
    <w:rsid w:val="00DF099D"/>
    <w:rsid w:val="00DF19D2"/>
    <w:rsid w:val="00DF46FF"/>
    <w:rsid w:val="00DF7286"/>
    <w:rsid w:val="00E02075"/>
    <w:rsid w:val="00E02F2E"/>
    <w:rsid w:val="00E0332C"/>
    <w:rsid w:val="00E071E5"/>
    <w:rsid w:val="00E103CF"/>
    <w:rsid w:val="00E202E8"/>
    <w:rsid w:val="00E26769"/>
    <w:rsid w:val="00E31631"/>
    <w:rsid w:val="00E332CF"/>
    <w:rsid w:val="00E34AF5"/>
    <w:rsid w:val="00E35CCD"/>
    <w:rsid w:val="00E46C1D"/>
    <w:rsid w:val="00E53BDC"/>
    <w:rsid w:val="00E6098B"/>
    <w:rsid w:val="00E60EE0"/>
    <w:rsid w:val="00E638CB"/>
    <w:rsid w:val="00E63A72"/>
    <w:rsid w:val="00E63E6F"/>
    <w:rsid w:val="00E6615C"/>
    <w:rsid w:val="00E763B3"/>
    <w:rsid w:val="00E76D4A"/>
    <w:rsid w:val="00E776A9"/>
    <w:rsid w:val="00E86F16"/>
    <w:rsid w:val="00E9080B"/>
    <w:rsid w:val="00E90B66"/>
    <w:rsid w:val="00E9183B"/>
    <w:rsid w:val="00E93102"/>
    <w:rsid w:val="00E93203"/>
    <w:rsid w:val="00E965E4"/>
    <w:rsid w:val="00E97E7E"/>
    <w:rsid w:val="00EA31F1"/>
    <w:rsid w:val="00EA32C6"/>
    <w:rsid w:val="00EA7ED9"/>
    <w:rsid w:val="00EB1AEF"/>
    <w:rsid w:val="00EB4BAA"/>
    <w:rsid w:val="00EB7231"/>
    <w:rsid w:val="00EC26F8"/>
    <w:rsid w:val="00ED063B"/>
    <w:rsid w:val="00ED28FE"/>
    <w:rsid w:val="00ED3BD1"/>
    <w:rsid w:val="00ED64D2"/>
    <w:rsid w:val="00EE1786"/>
    <w:rsid w:val="00EE1A92"/>
    <w:rsid w:val="00EE2A3B"/>
    <w:rsid w:val="00EE3CD0"/>
    <w:rsid w:val="00EE781B"/>
    <w:rsid w:val="00EF0433"/>
    <w:rsid w:val="00EF0795"/>
    <w:rsid w:val="00EF26A3"/>
    <w:rsid w:val="00EF5D0E"/>
    <w:rsid w:val="00F02A81"/>
    <w:rsid w:val="00F05FEA"/>
    <w:rsid w:val="00F07C64"/>
    <w:rsid w:val="00F12BF1"/>
    <w:rsid w:val="00F134C7"/>
    <w:rsid w:val="00F148FB"/>
    <w:rsid w:val="00F168E2"/>
    <w:rsid w:val="00F24ADB"/>
    <w:rsid w:val="00F35D3E"/>
    <w:rsid w:val="00F3795C"/>
    <w:rsid w:val="00F44D17"/>
    <w:rsid w:val="00F4516C"/>
    <w:rsid w:val="00F453BF"/>
    <w:rsid w:val="00F50FEA"/>
    <w:rsid w:val="00F57156"/>
    <w:rsid w:val="00F62780"/>
    <w:rsid w:val="00F64252"/>
    <w:rsid w:val="00F645B8"/>
    <w:rsid w:val="00F66DF3"/>
    <w:rsid w:val="00F83C26"/>
    <w:rsid w:val="00F84FF4"/>
    <w:rsid w:val="00F91DC5"/>
    <w:rsid w:val="00F93710"/>
    <w:rsid w:val="00F97B3A"/>
    <w:rsid w:val="00FA4F8E"/>
    <w:rsid w:val="00FA68C7"/>
    <w:rsid w:val="00FA7884"/>
    <w:rsid w:val="00FC01E9"/>
    <w:rsid w:val="00FC5396"/>
    <w:rsid w:val="00FC6D60"/>
    <w:rsid w:val="00FC75F5"/>
    <w:rsid w:val="00FD25F8"/>
    <w:rsid w:val="00FD3603"/>
    <w:rsid w:val="00FE2248"/>
    <w:rsid w:val="00FE25F5"/>
    <w:rsid w:val="00FE34A6"/>
    <w:rsid w:val="00FE4537"/>
    <w:rsid w:val="00FE4D22"/>
    <w:rsid w:val="00FF5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5B76"/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Nagwek1">
    <w:name w:val="heading 1"/>
    <w:basedOn w:val="Normalny"/>
    <w:next w:val="Normalny"/>
    <w:link w:val="Nagwek1Znak"/>
    <w:qFormat/>
    <w:rsid w:val="00E103CF"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link w:val="Nagwek2Znak"/>
    <w:unhideWhenUsed/>
    <w:qFormat/>
    <w:rsid w:val="00E103CF"/>
    <w:pPr>
      <w:keepNext/>
      <w:jc w:val="center"/>
      <w:outlineLvl w:val="1"/>
    </w:pPr>
    <w:rPr>
      <w:b/>
      <w:bCs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665B76"/>
    <w:rPr>
      <w:b/>
      <w:bCs/>
    </w:rPr>
  </w:style>
  <w:style w:type="paragraph" w:styleId="NormalnyWeb">
    <w:name w:val="Normal (Web)"/>
    <w:basedOn w:val="Normalny"/>
    <w:semiHidden/>
    <w:rsid w:val="00665B7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">
    <w:name w:val="Body Text"/>
    <w:basedOn w:val="Normalny"/>
    <w:link w:val="TekstpodstawowyZnak"/>
    <w:semiHidden/>
    <w:rsid w:val="00665B76"/>
    <w:pPr>
      <w:jc w:val="center"/>
    </w:pPr>
    <w:rPr>
      <w:sz w:val="18"/>
      <w:szCs w:val="20"/>
      <w:lang w:val="x-none"/>
    </w:rPr>
  </w:style>
  <w:style w:type="character" w:customStyle="1" w:styleId="TekstpodstawowyZnak">
    <w:name w:val="Tekst podstawowy Znak"/>
    <w:link w:val="Tekstpodstawowy"/>
    <w:semiHidden/>
    <w:rsid w:val="00665B76"/>
    <w:rPr>
      <w:rFonts w:ascii="Times New Roman" w:eastAsia="Times New Roman" w:hAnsi="Times New Roman" w:cs="Times New Roman"/>
      <w:sz w:val="18"/>
      <w:szCs w:val="20"/>
      <w:lang w:eastAsia="pl-PL"/>
    </w:rPr>
  </w:style>
  <w:style w:type="paragraph" w:styleId="Tytu">
    <w:name w:val="Title"/>
    <w:basedOn w:val="Normalny"/>
    <w:link w:val="TytuZnak"/>
    <w:qFormat/>
    <w:rsid w:val="00665B76"/>
    <w:pPr>
      <w:jc w:val="center"/>
    </w:pPr>
    <w:rPr>
      <w:b/>
      <w:sz w:val="20"/>
      <w:szCs w:val="20"/>
      <w:lang w:val="x-none"/>
    </w:rPr>
  </w:style>
  <w:style w:type="character" w:customStyle="1" w:styleId="TytuZnak">
    <w:name w:val="Tytuł Znak"/>
    <w:link w:val="Tytu"/>
    <w:rsid w:val="00665B76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665B76"/>
    <w:pPr>
      <w:ind w:left="357"/>
      <w:jc w:val="right"/>
    </w:pPr>
    <w:rPr>
      <w:rFonts w:ascii="Arial" w:hAnsi="Arial"/>
      <w:sz w:val="20"/>
      <w:szCs w:val="20"/>
      <w:lang w:val="x-none"/>
    </w:rPr>
  </w:style>
  <w:style w:type="character" w:customStyle="1" w:styleId="TekstpodstawowywcityZnak">
    <w:name w:val="Tekst podstawowy wcięty Znak"/>
    <w:link w:val="Tekstpodstawowywcity"/>
    <w:semiHidden/>
    <w:rsid w:val="00665B76"/>
    <w:rPr>
      <w:rFonts w:ascii="Arial" w:eastAsia="Times New Roman" w:hAnsi="Arial" w:cs="Arial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E0EB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0E0EBC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E0EB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0E0EBC"/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C764FF"/>
    <w:pPr>
      <w:ind w:left="708"/>
    </w:pPr>
  </w:style>
  <w:style w:type="character" w:styleId="Hipercze">
    <w:name w:val="Hyperlink"/>
    <w:unhideWhenUsed/>
    <w:rsid w:val="00B54217"/>
    <w:rPr>
      <w:color w:val="0000FF"/>
      <w:u w:val="single"/>
    </w:rPr>
  </w:style>
  <w:style w:type="character" w:customStyle="1" w:styleId="Nagwek1Znak">
    <w:name w:val="Nagłówek 1 Znak"/>
    <w:link w:val="Nagwek1"/>
    <w:rsid w:val="00E103CF"/>
    <w:rPr>
      <w:rFonts w:ascii="Times New Roman" w:eastAsia="Times New Roman" w:hAnsi="Times New Roman"/>
      <w:sz w:val="28"/>
    </w:rPr>
  </w:style>
  <w:style w:type="character" w:customStyle="1" w:styleId="Nagwek2Znak">
    <w:name w:val="Nagłówek 2 Znak"/>
    <w:link w:val="Nagwek2"/>
    <w:rsid w:val="00E103CF"/>
    <w:rPr>
      <w:rFonts w:ascii="Times New Roman" w:eastAsia="Times New Roman" w:hAnsi="Times New Roman"/>
      <w:b/>
      <w:bCs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770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47702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D636E5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val="pl-PL" w:eastAsia="en-US"/>
    </w:rPr>
  </w:style>
  <w:style w:type="paragraph" w:customStyle="1" w:styleId="Akapitzlist1">
    <w:name w:val="Akapit z listą1"/>
    <w:basedOn w:val="Normalny"/>
    <w:rsid w:val="009B1900"/>
    <w:pPr>
      <w:suppressAutoHyphens/>
      <w:spacing w:after="200" w:line="100" w:lineRule="atLeast"/>
    </w:pPr>
    <w:rPr>
      <w:rFonts w:ascii="Calibri" w:eastAsia="SimSun" w:hAnsi="Calibri" w:cs="font206"/>
      <w:sz w:val="22"/>
      <w:szCs w:val="22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F645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5B76"/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Nagwek1">
    <w:name w:val="heading 1"/>
    <w:basedOn w:val="Normalny"/>
    <w:next w:val="Normalny"/>
    <w:link w:val="Nagwek1Znak"/>
    <w:qFormat/>
    <w:rsid w:val="00E103CF"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link w:val="Nagwek2Znak"/>
    <w:unhideWhenUsed/>
    <w:qFormat/>
    <w:rsid w:val="00E103CF"/>
    <w:pPr>
      <w:keepNext/>
      <w:jc w:val="center"/>
      <w:outlineLvl w:val="1"/>
    </w:pPr>
    <w:rPr>
      <w:b/>
      <w:bCs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665B76"/>
    <w:rPr>
      <w:b/>
      <w:bCs/>
    </w:rPr>
  </w:style>
  <w:style w:type="paragraph" w:styleId="NormalnyWeb">
    <w:name w:val="Normal (Web)"/>
    <w:basedOn w:val="Normalny"/>
    <w:semiHidden/>
    <w:rsid w:val="00665B7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">
    <w:name w:val="Body Text"/>
    <w:basedOn w:val="Normalny"/>
    <w:link w:val="TekstpodstawowyZnak"/>
    <w:semiHidden/>
    <w:rsid w:val="00665B76"/>
    <w:pPr>
      <w:jc w:val="center"/>
    </w:pPr>
    <w:rPr>
      <w:sz w:val="18"/>
      <w:szCs w:val="20"/>
      <w:lang w:val="x-none"/>
    </w:rPr>
  </w:style>
  <w:style w:type="character" w:customStyle="1" w:styleId="TekstpodstawowyZnak">
    <w:name w:val="Tekst podstawowy Znak"/>
    <w:link w:val="Tekstpodstawowy"/>
    <w:semiHidden/>
    <w:rsid w:val="00665B76"/>
    <w:rPr>
      <w:rFonts w:ascii="Times New Roman" w:eastAsia="Times New Roman" w:hAnsi="Times New Roman" w:cs="Times New Roman"/>
      <w:sz w:val="18"/>
      <w:szCs w:val="20"/>
      <w:lang w:eastAsia="pl-PL"/>
    </w:rPr>
  </w:style>
  <w:style w:type="paragraph" w:styleId="Tytu">
    <w:name w:val="Title"/>
    <w:basedOn w:val="Normalny"/>
    <w:link w:val="TytuZnak"/>
    <w:qFormat/>
    <w:rsid w:val="00665B76"/>
    <w:pPr>
      <w:jc w:val="center"/>
    </w:pPr>
    <w:rPr>
      <w:b/>
      <w:sz w:val="20"/>
      <w:szCs w:val="20"/>
      <w:lang w:val="x-none"/>
    </w:rPr>
  </w:style>
  <w:style w:type="character" w:customStyle="1" w:styleId="TytuZnak">
    <w:name w:val="Tytuł Znak"/>
    <w:link w:val="Tytu"/>
    <w:rsid w:val="00665B76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665B76"/>
    <w:pPr>
      <w:ind w:left="357"/>
      <w:jc w:val="right"/>
    </w:pPr>
    <w:rPr>
      <w:rFonts w:ascii="Arial" w:hAnsi="Arial"/>
      <w:sz w:val="20"/>
      <w:szCs w:val="20"/>
      <w:lang w:val="x-none"/>
    </w:rPr>
  </w:style>
  <w:style w:type="character" w:customStyle="1" w:styleId="TekstpodstawowywcityZnak">
    <w:name w:val="Tekst podstawowy wcięty Znak"/>
    <w:link w:val="Tekstpodstawowywcity"/>
    <w:semiHidden/>
    <w:rsid w:val="00665B76"/>
    <w:rPr>
      <w:rFonts w:ascii="Arial" w:eastAsia="Times New Roman" w:hAnsi="Arial" w:cs="Arial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E0EB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0E0EBC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E0EB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0E0EBC"/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C764FF"/>
    <w:pPr>
      <w:ind w:left="708"/>
    </w:pPr>
  </w:style>
  <w:style w:type="character" w:styleId="Hipercze">
    <w:name w:val="Hyperlink"/>
    <w:unhideWhenUsed/>
    <w:rsid w:val="00B54217"/>
    <w:rPr>
      <w:color w:val="0000FF"/>
      <w:u w:val="single"/>
    </w:rPr>
  </w:style>
  <w:style w:type="character" w:customStyle="1" w:styleId="Nagwek1Znak">
    <w:name w:val="Nagłówek 1 Znak"/>
    <w:link w:val="Nagwek1"/>
    <w:rsid w:val="00E103CF"/>
    <w:rPr>
      <w:rFonts w:ascii="Times New Roman" w:eastAsia="Times New Roman" w:hAnsi="Times New Roman"/>
      <w:sz w:val="28"/>
    </w:rPr>
  </w:style>
  <w:style w:type="character" w:customStyle="1" w:styleId="Nagwek2Znak">
    <w:name w:val="Nagłówek 2 Znak"/>
    <w:link w:val="Nagwek2"/>
    <w:rsid w:val="00E103CF"/>
    <w:rPr>
      <w:rFonts w:ascii="Times New Roman" w:eastAsia="Times New Roman" w:hAnsi="Times New Roman"/>
      <w:b/>
      <w:bCs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770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47702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D636E5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val="pl-PL" w:eastAsia="en-US"/>
    </w:rPr>
  </w:style>
  <w:style w:type="paragraph" w:customStyle="1" w:styleId="Akapitzlist1">
    <w:name w:val="Akapit z listą1"/>
    <w:basedOn w:val="Normalny"/>
    <w:rsid w:val="009B1900"/>
    <w:pPr>
      <w:suppressAutoHyphens/>
      <w:spacing w:after="200" w:line="100" w:lineRule="atLeast"/>
    </w:pPr>
    <w:rPr>
      <w:rFonts w:ascii="Calibri" w:eastAsia="SimSun" w:hAnsi="Calibri" w:cs="font206"/>
      <w:sz w:val="22"/>
      <w:szCs w:val="22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F645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8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1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81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47833C-81EE-4C93-8DA9-61E1273B4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140</Words>
  <Characters>840</Characters>
  <Application>Microsoft Office Word</Application>
  <DocSecurity>0</DocSecurity>
  <Lines>7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Załącznik Nr 1</vt:lpstr>
      <vt:lpstr>Załącznik Nr 1</vt:lpstr>
    </vt:vector>
  </TitlesOfParts>
  <Company>Your Company Name</Company>
  <LinksUpToDate>false</LinksUpToDate>
  <CharactersWithSpaces>979</CharactersWithSpaces>
  <SharedDoc>false</SharedDoc>
  <HLinks>
    <vt:vector size="18" baseType="variant">
      <vt:variant>
        <vt:i4>1900564</vt:i4>
      </vt:variant>
      <vt:variant>
        <vt:i4>6</vt:i4>
      </vt:variant>
      <vt:variant>
        <vt:i4>0</vt:i4>
      </vt:variant>
      <vt:variant>
        <vt:i4>5</vt:i4>
      </vt:variant>
      <vt:variant>
        <vt:lpwstr>http://www.cdism.sum.edu.pl/</vt:lpwstr>
      </vt:variant>
      <vt:variant>
        <vt:lpwstr/>
      </vt:variant>
      <vt:variant>
        <vt:i4>1900564</vt:i4>
      </vt:variant>
      <vt:variant>
        <vt:i4>3</vt:i4>
      </vt:variant>
      <vt:variant>
        <vt:i4>0</vt:i4>
      </vt:variant>
      <vt:variant>
        <vt:i4>5</vt:i4>
      </vt:variant>
      <vt:variant>
        <vt:lpwstr>http://www.cdism.sum.edu.pl/</vt:lpwstr>
      </vt:variant>
      <vt:variant>
        <vt:lpwstr/>
      </vt:variant>
      <vt:variant>
        <vt:i4>1900564</vt:i4>
      </vt:variant>
      <vt:variant>
        <vt:i4>0</vt:i4>
      </vt:variant>
      <vt:variant>
        <vt:i4>0</vt:i4>
      </vt:variant>
      <vt:variant>
        <vt:i4>5</vt:i4>
      </vt:variant>
      <vt:variant>
        <vt:lpwstr>http://www.cdism.sum.edu.pl/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Michal Henke</dc:creator>
  <cp:lastModifiedBy>Paweł Szokalski</cp:lastModifiedBy>
  <cp:revision>125</cp:revision>
  <cp:lastPrinted>2016-08-01T12:14:00Z</cp:lastPrinted>
  <dcterms:created xsi:type="dcterms:W3CDTF">2016-09-12T08:17:00Z</dcterms:created>
  <dcterms:modified xsi:type="dcterms:W3CDTF">2017-10-17T12:09:00Z</dcterms:modified>
</cp:coreProperties>
</file>