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8B5777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8B5777">
        <w:rPr>
          <w:rStyle w:val="Pogrubienie"/>
          <w:rFonts w:ascii="Ubuntu" w:hAnsi="Ubuntu" w:cs="Times New Roman"/>
        </w:rPr>
        <w:t xml:space="preserve">Ogłoszenie </w:t>
      </w:r>
      <w:r w:rsidR="001C6701" w:rsidRPr="008B5777">
        <w:rPr>
          <w:rStyle w:val="Pogrubienie"/>
          <w:rFonts w:ascii="Ubuntu" w:hAnsi="Ubuntu" w:cs="Times New Roman"/>
        </w:rPr>
        <w:t>o naborze</w:t>
      </w:r>
    </w:p>
    <w:p w:rsidR="000A7B70" w:rsidRPr="008B5777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8B5777" w:rsidRDefault="00A3623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8B5777">
        <w:rPr>
          <w:rStyle w:val="Pogrubienie"/>
          <w:rFonts w:ascii="Ubuntu" w:hAnsi="Ubuntu" w:cs="Times New Roman"/>
        </w:rPr>
        <w:t>1</w:t>
      </w:r>
      <w:r w:rsidR="00576829">
        <w:rPr>
          <w:rStyle w:val="Pogrubienie"/>
          <w:rFonts w:ascii="Ubuntu" w:hAnsi="Ubuntu" w:cs="Times New Roman"/>
        </w:rPr>
        <w:t>5</w:t>
      </w:r>
      <w:r w:rsidR="0002147E" w:rsidRPr="008B5777">
        <w:rPr>
          <w:rStyle w:val="Pogrubienie"/>
          <w:rFonts w:ascii="Ubuntu" w:hAnsi="Ubuntu" w:cs="Times New Roman"/>
        </w:rPr>
        <w:t>.</w:t>
      </w:r>
      <w:r w:rsidR="00E57DA1" w:rsidRPr="008B5777">
        <w:rPr>
          <w:rStyle w:val="Pogrubienie"/>
          <w:rFonts w:ascii="Ubuntu" w:hAnsi="Ubuntu" w:cs="Times New Roman"/>
        </w:rPr>
        <w:t>0</w:t>
      </w:r>
      <w:r w:rsidR="00D11185" w:rsidRPr="008B5777">
        <w:rPr>
          <w:rStyle w:val="Pogrubienie"/>
          <w:rFonts w:ascii="Ubuntu" w:hAnsi="Ubuntu" w:cs="Times New Roman"/>
        </w:rPr>
        <w:t>3</w:t>
      </w:r>
      <w:r w:rsidR="0002147E" w:rsidRPr="008B5777">
        <w:rPr>
          <w:rStyle w:val="Pogrubienie"/>
          <w:rFonts w:ascii="Ubuntu" w:hAnsi="Ubuntu" w:cs="Times New Roman"/>
        </w:rPr>
        <w:t>.201</w:t>
      </w:r>
      <w:r w:rsidR="00E57DA1" w:rsidRPr="008B5777">
        <w:rPr>
          <w:rStyle w:val="Pogrubienie"/>
          <w:rFonts w:ascii="Ubuntu" w:hAnsi="Ubuntu" w:cs="Times New Roman"/>
        </w:rPr>
        <w:t>7</w:t>
      </w:r>
      <w:r w:rsidR="0002147E" w:rsidRPr="008B5777">
        <w:rPr>
          <w:rStyle w:val="Pogrubienie"/>
          <w:rFonts w:ascii="Ubuntu" w:hAnsi="Ubuntu" w:cs="Times New Roman"/>
        </w:rPr>
        <w:t xml:space="preserve"> r. </w:t>
      </w:r>
    </w:p>
    <w:p w:rsidR="007E61ED" w:rsidRPr="008B5777" w:rsidRDefault="007E61ED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8B5777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8B5777" w:rsidRDefault="00540DE3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 w:rsidRPr="008B5777">
        <w:rPr>
          <w:rFonts w:ascii="Ubuntu" w:eastAsia="Times New Roman" w:hAnsi="Ubuntu" w:cs="Times New Roman"/>
          <w:b/>
        </w:rPr>
        <w:t>Szkolenie</w:t>
      </w:r>
      <w:r w:rsidR="007E61ED" w:rsidRPr="008B5777">
        <w:rPr>
          <w:rFonts w:ascii="Ubuntu" w:eastAsia="Times New Roman" w:hAnsi="Ubuntu" w:cs="Times New Roman"/>
          <w:b/>
        </w:rPr>
        <w:t xml:space="preserve"> </w:t>
      </w:r>
      <w:r w:rsidR="00D636E5" w:rsidRPr="008B5777">
        <w:rPr>
          <w:rFonts w:ascii="Ubuntu" w:eastAsia="Times New Roman" w:hAnsi="Ubuntu" w:cs="Times New Roman"/>
          <w:b/>
        </w:rPr>
        <w:t xml:space="preserve">dla </w:t>
      </w:r>
      <w:r w:rsidR="00A310E4" w:rsidRPr="008B5777">
        <w:rPr>
          <w:rFonts w:ascii="Ubuntu" w:eastAsia="Times New Roman" w:hAnsi="Ubuntu" w:cs="Times New Roman"/>
          <w:b/>
        </w:rPr>
        <w:t>studentów SUM</w:t>
      </w:r>
    </w:p>
    <w:p w:rsidR="00BB2FA6" w:rsidRPr="008B5777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8B5777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2147E" w:rsidRPr="008B5777" w:rsidRDefault="000C786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8B5777">
        <w:rPr>
          <w:rFonts w:ascii="Ubuntu" w:eastAsia="Times New Roman" w:hAnsi="Ubuntu" w:cs="Times New Roman"/>
          <w:b/>
        </w:rPr>
        <w:t>„Podstawowe zabiegi resuscytacyj</w:t>
      </w:r>
      <w:r w:rsidR="00D63BC3" w:rsidRPr="008B5777">
        <w:rPr>
          <w:rFonts w:ascii="Ubuntu" w:eastAsia="Times New Roman" w:hAnsi="Ubuntu" w:cs="Times New Roman"/>
          <w:b/>
        </w:rPr>
        <w:t xml:space="preserve">ne – Basic Life </w:t>
      </w:r>
      <w:proofErr w:type="spellStart"/>
      <w:r w:rsidR="00D63BC3" w:rsidRPr="008B5777">
        <w:rPr>
          <w:rFonts w:ascii="Ubuntu" w:eastAsia="Times New Roman" w:hAnsi="Ubuntu" w:cs="Times New Roman"/>
          <w:b/>
        </w:rPr>
        <w:t>Support</w:t>
      </w:r>
      <w:proofErr w:type="spellEnd"/>
      <w:r w:rsidR="00D63BC3" w:rsidRPr="008B5777">
        <w:rPr>
          <w:rFonts w:ascii="Ubuntu" w:eastAsia="Times New Roman" w:hAnsi="Ubuntu" w:cs="Times New Roman"/>
          <w:b/>
        </w:rPr>
        <w:t xml:space="preserve"> (BLS)”</w:t>
      </w:r>
    </w:p>
    <w:p w:rsidR="00BB2FA6" w:rsidRPr="008B5777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E9183B" w:rsidRPr="008B5777" w:rsidRDefault="00E9183B" w:rsidP="00E9183B">
      <w:pPr>
        <w:ind w:left="1410" w:hanging="1410"/>
        <w:jc w:val="both"/>
        <w:rPr>
          <w:rFonts w:ascii="Ubuntu" w:hAnsi="Ubuntu"/>
        </w:rPr>
      </w:pPr>
    </w:p>
    <w:p w:rsidR="00280672" w:rsidRPr="008B5777" w:rsidRDefault="005522A2" w:rsidP="00226750">
      <w:pPr>
        <w:rPr>
          <w:rFonts w:ascii="Ubuntu" w:eastAsia="Arial Unicode MS" w:hAnsi="Ubuntu"/>
        </w:rPr>
      </w:pPr>
      <w:r w:rsidRPr="008B5777">
        <w:rPr>
          <w:rFonts w:ascii="Ubuntu" w:eastAsia="Arial Unicode MS" w:hAnsi="Ubuntu"/>
        </w:rPr>
        <w:t>Uczestnikiem Szkolenia może być:</w:t>
      </w:r>
    </w:p>
    <w:p w:rsidR="005522A2" w:rsidRPr="008B5777" w:rsidRDefault="005522A2" w:rsidP="00226750">
      <w:pPr>
        <w:rPr>
          <w:rFonts w:ascii="Ubuntu" w:eastAsia="Arial Unicode MS" w:hAnsi="Ubuntu"/>
        </w:rPr>
      </w:pPr>
    </w:p>
    <w:p w:rsidR="00DA3886" w:rsidRPr="008B5777" w:rsidRDefault="00DA3886" w:rsidP="00226750">
      <w:pPr>
        <w:pStyle w:val="Akapitzlist1"/>
        <w:spacing w:after="0" w:line="240" w:lineRule="auto"/>
        <w:jc w:val="both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8B5777">
        <w:rPr>
          <w:rFonts w:ascii="Ubuntu" w:eastAsia="Times New Roman" w:hAnsi="Ubuntu" w:cs="Times New Roman"/>
          <w:color w:val="000000"/>
          <w:sz w:val="24"/>
          <w:szCs w:val="24"/>
        </w:rPr>
        <w:t xml:space="preserve">student/ka Śląskiego Uniwersytetu Medycznego w Katowicach ostatniego roku jednolitych, </w:t>
      </w:r>
      <w:r w:rsidR="00435BA2" w:rsidRPr="008B5777">
        <w:rPr>
          <w:rFonts w:ascii="Ubuntu" w:eastAsia="Times New Roman" w:hAnsi="Ubuntu" w:cs="Times New Roman"/>
          <w:color w:val="000000"/>
          <w:sz w:val="24"/>
          <w:szCs w:val="24"/>
        </w:rPr>
        <w:t>niestacjonarnych</w:t>
      </w:r>
      <w:r w:rsidRPr="008B5777">
        <w:rPr>
          <w:rFonts w:ascii="Ubuntu" w:eastAsia="Times New Roman" w:hAnsi="Ubuntu" w:cs="Times New Roman"/>
          <w:color w:val="000000"/>
          <w:sz w:val="24"/>
          <w:szCs w:val="24"/>
        </w:rPr>
        <w:t xml:space="preserve"> studiów na kierunkach: lekarski, lekarsko – dentystyczny, prowadzonych w języku polskim</w:t>
      </w:r>
      <w:r w:rsidR="00CA6C37" w:rsidRPr="008B5777">
        <w:rPr>
          <w:rFonts w:ascii="Ubuntu" w:eastAsia="Times New Roman" w:hAnsi="Ubuntu" w:cs="Times New Roman"/>
          <w:color w:val="000000"/>
          <w:sz w:val="24"/>
          <w:szCs w:val="24"/>
        </w:rPr>
        <w:t>.</w:t>
      </w:r>
    </w:p>
    <w:p w:rsidR="007D5D19" w:rsidRPr="008B5777" w:rsidRDefault="007D5D19" w:rsidP="006D1986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89127F" w:rsidRPr="008B5777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8B5777">
        <w:rPr>
          <w:rFonts w:ascii="Ubuntu" w:eastAsia="Arial Unicode MS" w:hAnsi="Ubuntu"/>
          <w:b/>
        </w:rPr>
        <w:t xml:space="preserve">Liczba miejsc: </w:t>
      </w:r>
      <w:r w:rsidR="00E57DA1" w:rsidRPr="008B5777">
        <w:rPr>
          <w:rFonts w:ascii="Ubuntu" w:eastAsia="Arial Unicode MS" w:hAnsi="Ubuntu"/>
          <w:b/>
        </w:rPr>
        <w:t>2</w:t>
      </w:r>
      <w:r w:rsidR="002D3E88" w:rsidRPr="008B5777">
        <w:rPr>
          <w:rFonts w:ascii="Ubuntu" w:eastAsia="Arial Unicode MS" w:hAnsi="Ubuntu"/>
          <w:b/>
        </w:rPr>
        <w:t>4</w:t>
      </w:r>
    </w:p>
    <w:p w:rsidR="00BB2FA6" w:rsidRPr="008B5777" w:rsidRDefault="00BB2FA6" w:rsidP="00347A77">
      <w:pPr>
        <w:spacing w:line="276" w:lineRule="auto"/>
        <w:rPr>
          <w:rFonts w:ascii="Ubuntu" w:eastAsia="Arial Unicode MS" w:hAnsi="Ubuntu"/>
          <w:b/>
        </w:rPr>
      </w:pPr>
    </w:p>
    <w:p w:rsidR="00347A77" w:rsidRPr="008B5777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8B5777">
        <w:rPr>
          <w:rFonts w:ascii="Ubuntu" w:eastAsia="Arial Unicode MS" w:hAnsi="Ubuntu"/>
          <w:b/>
        </w:rPr>
        <w:t xml:space="preserve">Miejsce szkolenia: </w:t>
      </w:r>
      <w:r w:rsidR="00BC675B" w:rsidRPr="008B5777">
        <w:rPr>
          <w:rFonts w:ascii="Ubuntu" w:eastAsia="Arial Unicode MS" w:hAnsi="Ubuntu"/>
          <w:b/>
        </w:rPr>
        <w:t>Zakład Adaptowanej Aktywności Fizycznej i Sportu</w:t>
      </w:r>
      <w:r w:rsidR="004B6864" w:rsidRPr="008B5777">
        <w:rPr>
          <w:rFonts w:ascii="Ubuntu" w:eastAsia="Arial Unicode MS" w:hAnsi="Ubuntu"/>
          <w:b/>
        </w:rPr>
        <w:t xml:space="preserve">, </w:t>
      </w:r>
      <w:r w:rsidR="00BC675B">
        <w:rPr>
          <w:rFonts w:ascii="Ubuntu" w:eastAsia="Arial Unicode MS" w:hAnsi="Ubuntu"/>
          <w:b/>
        </w:rPr>
        <w:t>ul. </w:t>
      </w:r>
      <w:r w:rsidR="004B6864" w:rsidRPr="008B5777">
        <w:rPr>
          <w:rFonts w:ascii="Ubuntu" w:eastAsia="Arial Unicode MS" w:hAnsi="Ubuntu"/>
          <w:b/>
        </w:rPr>
        <w:t>Medyków</w:t>
      </w:r>
      <w:r w:rsidR="00267FE2" w:rsidRPr="008B5777">
        <w:rPr>
          <w:rFonts w:ascii="Ubuntu" w:eastAsia="Arial Unicode MS" w:hAnsi="Ubuntu"/>
          <w:b/>
        </w:rPr>
        <w:t xml:space="preserve"> 8</w:t>
      </w:r>
      <w:r w:rsidRPr="008B5777">
        <w:rPr>
          <w:rFonts w:ascii="Ubuntu" w:eastAsia="Arial Unicode MS" w:hAnsi="Ubuntu"/>
          <w:b/>
        </w:rPr>
        <w:t xml:space="preserve">, </w:t>
      </w:r>
      <w:r w:rsidR="00E7368B" w:rsidRPr="008B5777">
        <w:rPr>
          <w:rFonts w:ascii="Ubuntu" w:eastAsia="Arial Unicode MS" w:hAnsi="Ubuntu"/>
          <w:b/>
        </w:rPr>
        <w:t xml:space="preserve">40-752 </w:t>
      </w:r>
      <w:r w:rsidRPr="008B5777">
        <w:rPr>
          <w:rFonts w:ascii="Ubuntu" w:eastAsia="Arial Unicode MS" w:hAnsi="Ubuntu"/>
          <w:b/>
        </w:rPr>
        <w:t>Katowic</w:t>
      </w:r>
      <w:bookmarkStart w:id="0" w:name="_GoBack"/>
      <w:bookmarkEnd w:id="0"/>
      <w:r w:rsidRPr="008B5777">
        <w:rPr>
          <w:rFonts w:ascii="Ubuntu" w:eastAsia="Arial Unicode MS" w:hAnsi="Ubuntu"/>
          <w:b/>
        </w:rPr>
        <w:t>e</w:t>
      </w:r>
    </w:p>
    <w:p w:rsidR="003700AC" w:rsidRPr="008B5777" w:rsidRDefault="003700AC" w:rsidP="00EE1786">
      <w:pPr>
        <w:pStyle w:val="Default"/>
        <w:spacing w:line="276" w:lineRule="auto"/>
        <w:rPr>
          <w:rFonts w:ascii="Ubuntu" w:hAnsi="Ubuntu" w:cs="Times New Roman"/>
          <w:b/>
          <w:u w:val="single"/>
        </w:rPr>
      </w:pPr>
    </w:p>
    <w:p w:rsidR="005433C3" w:rsidRPr="008B5777" w:rsidRDefault="005433C3" w:rsidP="005433C3">
      <w:pPr>
        <w:rPr>
          <w:rFonts w:ascii="Ubuntu" w:eastAsia="Arial Unicode MS" w:hAnsi="Ubuntu"/>
          <w:b/>
          <w:u w:val="single"/>
        </w:rPr>
      </w:pPr>
      <w:r w:rsidRPr="008B5777">
        <w:rPr>
          <w:rFonts w:ascii="Ubuntu" w:eastAsia="Arial Unicode MS" w:hAnsi="Ubuntu"/>
          <w:b/>
          <w:u w:val="single"/>
        </w:rPr>
        <w:t xml:space="preserve">Termin szkolenia: </w:t>
      </w:r>
    </w:p>
    <w:p w:rsidR="005433C3" w:rsidRPr="008B5777" w:rsidRDefault="005433C3" w:rsidP="005433C3">
      <w:pPr>
        <w:pStyle w:val="Default"/>
        <w:spacing w:line="276" w:lineRule="auto"/>
        <w:rPr>
          <w:rFonts w:ascii="Ubuntu" w:hAnsi="Ubuntu" w:cs="Times New Roman"/>
        </w:rPr>
      </w:pPr>
    </w:p>
    <w:p w:rsidR="005433C3" w:rsidRPr="008B5777" w:rsidRDefault="005433C3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  <w:r w:rsidRPr="008B5777">
        <w:rPr>
          <w:rFonts w:ascii="Ubuntu" w:hAnsi="Ubuntu" w:cs="Times New Roman"/>
          <w:b/>
          <w:bCs/>
          <w:u w:val="single"/>
        </w:rPr>
        <w:t>BLS/kurs podstawowy - dla studentów SUM</w:t>
      </w:r>
      <w:r w:rsidR="00952816" w:rsidRPr="008B5777">
        <w:rPr>
          <w:rFonts w:ascii="Ubuntu" w:hAnsi="Ubuntu" w:cs="Times New Roman"/>
          <w:b/>
          <w:bCs/>
          <w:u w:val="single"/>
        </w:rPr>
        <w:t xml:space="preserve"> </w:t>
      </w:r>
      <w:r w:rsidR="00E6624E" w:rsidRPr="008B5777">
        <w:rPr>
          <w:rFonts w:ascii="Ubuntu" w:hAnsi="Ubuntu" w:cs="Times New Roman"/>
          <w:b/>
          <w:bCs/>
        </w:rPr>
        <w:t>–</w:t>
      </w:r>
      <w:r w:rsidR="006C085E" w:rsidRPr="008B5777">
        <w:rPr>
          <w:rFonts w:ascii="Ubuntu" w:hAnsi="Ubuntu" w:cs="Times New Roman"/>
          <w:b/>
          <w:bCs/>
        </w:rPr>
        <w:t xml:space="preserve"> </w:t>
      </w:r>
      <w:r w:rsidR="00E6624E" w:rsidRPr="008B5777">
        <w:rPr>
          <w:rFonts w:ascii="Ubuntu" w:hAnsi="Ubuntu" w:cs="Times New Roman"/>
          <w:b/>
          <w:bCs/>
        </w:rPr>
        <w:t xml:space="preserve">2 </w:t>
      </w:r>
      <w:r w:rsidRPr="008B5777">
        <w:rPr>
          <w:rFonts w:ascii="Ubuntu" w:hAnsi="Ubuntu" w:cs="Times New Roman"/>
          <w:b/>
          <w:bCs/>
        </w:rPr>
        <w:t>grup</w:t>
      </w:r>
      <w:r w:rsidR="00E6624E" w:rsidRPr="008B5777">
        <w:rPr>
          <w:rFonts w:ascii="Ubuntu" w:hAnsi="Ubuntu" w:cs="Times New Roman"/>
          <w:b/>
          <w:bCs/>
        </w:rPr>
        <w:t>y</w:t>
      </w:r>
      <w:r w:rsidR="00BD1515" w:rsidRPr="008B5777">
        <w:rPr>
          <w:rFonts w:ascii="Ubuntu" w:hAnsi="Ubuntu" w:cs="Times New Roman"/>
          <w:b/>
          <w:bCs/>
        </w:rPr>
        <w:t xml:space="preserve"> po </w:t>
      </w:r>
      <w:r w:rsidR="002D3E88" w:rsidRPr="008B5777">
        <w:rPr>
          <w:rFonts w:ascii="Ubuntu" w:hAnsi="Ubuntu" w:cs="Times New Roman"/>
          <w:b/>
          <w:bCs/>
        </w:rPr>
        <w:t>12</w:t>
      </w:r>
      <w:r w:rsidRPr="008B5777">
        <w:rPr>
          <w:rFonts w:ascii="Ubuntu" w:hAnsi="Ubuntu" w:cs="Times New Roman"/>
          <w:b/>
          <w:bCs/>
        </w:rPr>
        <w:t xml:space="preserve"> osób</w:t>
      </w:r>
    </w:p>
    <w:p w:rsidR="005F5E94" w:rsidRPr="008B5777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5F5E94" w:rsidRPr="008B5777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tbl>
      <w:tblPr>
        <w:tblW w:w="7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525"/>
        <w:gridCol w:w="1142"/>
        <w:gridCol w:w="2366"/>
      </w:tblGrid>
      <w:tr w:rsidR="009C0C13" w:rsidRPr="008B5777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8B5777" w:rsidRDefault="004420DC" w:rsidP="004420DC">
            <w:pPr>
              <w:jc w:val="center"/>
              <w:rPr>
                <w:rFonts w:ascii="Ubuntu" w:hAnsi="Ubuntu"/>
                <w:color w:val="000000"/>
              </w:rPr>
            </w:pPr>
            <w:r w:rsidRPr="008B5777">
              <w:rPr>
                <w:rFonts w:ascii="Ubuntu" w:hAnsi="Ubuntu"/>
                <w:color w:val="000000"/>
              </w:rPr>
              <w:t>7</w:t>
            </w:r>
            <w:r w:rsidR="009C0C13" w:rsidRPr="008B5777">
              <w:rPr>
                <w:rFonts w:ascii="Ubuntu" w:hAnsi="Ubuntu"/>
                <w:color w:val="000000"/>
              </w:rPr>
              <w:t>.0</w:t>
            </w:r>
            <w:r w:rsidR="00B968CC" w:rsidRPr="008B5777">
              <w:rPr>
                <w:rFonts w:ascii="Ubuntu" w:hAnsi="Ubuntu"/>
                <w:color w:val="000000"/>
              </w:rPr>
              <w:t>4</w:t>
            </w:r>
            <w:r w:rsidR="009C0C13" w:rsidRPr="008B5777"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8B5777" w:rsidRDefault="004420DC" w:rsidP="004420DC">
            <w:pPr>
              <w:jc w:val="center"/>
              <w:rPr>
                <w:rFonts w:ascii="Ubuntu" w:hAnsi="Ubuntu"/>
                <w:color w:val="000000"/>
              </w:rPr>
            </w:pPr>
            <w:r w:rsidRPr="008B5777">
              <w:rPr>
                <w:rFonts w:ascii="Ubuntu" w:hAnsi="Ubuntu"/>
                <w:color w:val="000000"/>
              </w:rPr>
              <w:t>piątek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8B5777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 w:rsidRPr="008B5777">
              <w:rPr>
                <w:rFonts w:ascii="Ubuntu" w:hAnsi="Ubuntu"/>
                <w:color w:val="000000"/>
              </w:rPr>
              <w:t>Gr. 1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8B5777" w:rsidRDefault="009C0C13" w:rsidP="00562E54">
            <w:pPr>
              <w:jc w:val="center"/>
              <w:rPr>
                <w:rFonts w:ascii="Ubuntu" w:hAnsi="Ubuntu"/>
                <w:color w:val="000000"/>
              </w:rPr>
            </w:pPr>
            <w:r w:rsidRPr="008B5777">
              <w:rPr>
                <w:rFonts w:ascii="Ubuntu" w:hAnsi="Ubuntu"/>
                <w:color w:val="000000"/>
              </w:rPr>
              <w:t>1</w:t>
            </w:r>
            <w:r w:rsidR="00562E54" w:rsidRPr="008B5777">
              <w:rPr>
                <w:rFonts w:ascii="Ubuntu" w:hAnsi="Ubuntu"/>
                <w:color w:val="000000"/>
              </w:rPr>
              <w:t>4</w:t>
            </w:r>
            <w:r w:rsidRPr="008B5777">
              <w:rPr>
                <w:rFonts w:ascii="Ubuntu" w:hAnsi="Ubuntu"/>
                <w:color w:val="000000"/>
              </w:rPr>
              <w:t>:</w:t>
            </w:r>
            <w:r w:rsidR="00562E54" w:rsidRPr="008B5777">
              <w:rPr>
                <w:rFonts w:ascii="Ubuntu" w:hAnsi="Ubuntu"/>
                <w:color w:val="000000"/>
              </w:rPr>
              <w:t>0</w:t>
            </w:r>
            <w:r w:rsidRPr="008B5777">
              <w:rPr>
                <w:rFonts w:ascii="Ubuntu" w:hAnsi="Ubuntu"/>
                <w:color w:val="000000"/>
              </w:rPr>
              <w:t xml:space="preserve">0 - </w:t>
            </w:r>
            <w:r w:rsidR="00562E54" w:rsidRPr="008B5777">
              <w:rPr>
                <w:rFonts w:ascii="Ubuntu" w:hAnsi="Ubuntu"/>
                <w:color w:val="000000"/>
              </w:rPr>
              <w:t>19</w:t>
            </w:r>
            <w:r w:rsidRPr="008B5777">
              <w:rPr>
                <w:rFonts w:ascii="Ubuntu" w:hAnsi="Ubuntu"/>
                <w:color w:val="000000"/>
              </w:rPr>
              <w:t>:</w:t>
            </w:r>
            <w:r w:rsidR="00562E54" w:rsidRPr="008B5777">
              <w:rPr>
                <w:rFonts w:ascii="Ubuntu" w:hAnsi="Ubuntu"/>
                <w:color w:val="000000"/>
              </w:rPr>
              <w:t>0</w:t>
            </w:r>
            <w:r w:rsidRPr="008B5777">
              <w:rPr>
                <w:rFonts w:ascii="Ubuntu" w:hAnsi="Ubuntu"/>
                <w:color w:val="000000"/>
              </w:rPr>
              <w:t>0</w:t>
            </w:r>
          </w:p>
        </w:tc>
      </w:tr>
      <w:tr w:rsidR="009C0C13" w:rsidRPr="008B5777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8B5777" w:rsidRDefault="004420DC" w:rsidP="004420DC">
            <w:pPr>
              <w:jc w:val="center"/>
              <w:rPr>
                <w:rFonts w:ascii="Ubuntu" w:hAnsi="Ubuntu"/>
                <w:color w:val="000000"/>
              </w:rPr>
            </w:pPr>
            <w:r w:rsidRPr="008B5777">
              <w:rPr>
                <w:rFonts w:ascii="Ubuntu" w:hAnsi="Ubuntu"/>
                <w:color w:val="000000"/>
              </w:rPr>
              <w:t>2</w:t>
            </w:r>
            <w:r w:rsidR="00BA7ADF" w:rsidRPr="008B5777">
              <w:rPr>
                <w:rFonts w:ascii="Ubuntu" w:hAnsi="Ubuntu"/>
                <w:color w:val="000000"/>
              </w:rPr>
              <w:t>4</w:t>
            </w:r>
            <w:r w:rsidR="009C0C13" w:rsidRPr="008B5777">
              <w:rPr>
                <w:rFonts w:ascii="Ubuntu" w:hAnsi="Ubuntu"/>
                <w:color w:val="000000"/>
              </w:rPr>
              <w:t>.0</w:t>
            </w:r>
            <w:r w:rsidRPr="008B5777">
              <w:rPr>
                <w:rFonts w:ascii="Ubuntu" w:hAnsi="Ubuntu"/>
                <w:color w:val="000000"/>
              </w:rPr>
              <w:t>5</w:t>
            </w:r>
            <w:r w:rsidR="009C0C13" w:rsidRPr="008B5777"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8B5777" w:rsidRDefault="004420DC" w:rsidP="004420DC">
            <w:pPr>
              <w:jc w:val="center"/>
              <w:rPr>
                <w:rFonts w:ascii="Ubuntu" w:hAnsi="Ubuntu"/>
                <w:color w:val="000000"/>
              </w:rPr>
            </w:pPr>
            <w:r w:rsidRPr="008B5777">
              <w:rPr>
                <w:rFonts w:ascii="Ubuntu" w:hAnsi="Ubuntu"/>
                <w:color w:val="000000"/>
              </w:rPr>
              <w:t>środa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8B5777" w:rsidRDefault="009C0C13" w:rsidP="002A364E">
            <w:pPr>
              <w:jc w:val="center"/>
              <w:rPr>
                <w:rFonts w:ascii="Ubuntu" w:hAnsi="Ubuntu"/>
                <w:color w:val="000000"/>
              </w:rPr>
            </w:pPr>
            <w:r w:rsidRPr="008B5777">
              <w:rPr>
                <w:rFonts w:ascii="Ubuntu" w:hAnsi="Ubuntu"/>
                <w:color w:val="000000"/>
              </w:rPr>
              <w:t>Gr. 2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8B5777" w:rsidRDefault="009C0C13" w:rsidP="00562E54">
            <w:pPr>
              <w:jc w:val="center"/>
              <w:rPr>
                <w:rFonts w:ascii="Ubuntu" w:hAnsi="Ubuntu"/>
                <w:color w:val="000000"/>
              </w:rPr>
            </w:pPr>
            <w:r w:rsidRPr="008B5777">
              <w:rPr>
                <w:rFonts w:ascii="Ubuntu" w:hAnsi="Ubuntu"/>
                <w:color w:val="000000"/>
              </w:rPr>
              <w:t>15:</w:t>
            </w:r>
            <w:r w:rsidR="00562E54" w:rsidRPr="008B5777">
              <w:rPr>
                <w:rFonts w:ascii="Ubuntu" w:hAnsi="Ubuntu"/>
                <w:color w:val="000000"/>
              </w:rPr>
              <w:t>0</w:t>
            </w:r>
            <w:r w:rsidRPr="008B5777">
              <w:rPr>
                <w:rFonts w:ascii="Ubuntu" w:hAnsi="Ubuntu"/>
                <w:color w:val="000000"/>
              </w:rPr>
              <w:t>0 - 20:</w:t>
            </w:r>
            <w:r w:rsidR="00562E54" w:rsidRPr="008B5777">
              <w:rPr>
                <w:rFonts w:ascii="Ubuntu" w:hAnsi="Ubuntu"/>
                <w:color w:val="000000"/>
              </w:rPr>
              <w:t>0</w:t>
            </w:r>
            <w:r w:rsidRPr="008B5777">
              <w:rPr>
                <w:rFonts w:ascii="Ubuntu" w:hAnsi="Ubuntu"/>
                <w:color w:val="000000"/>
              </w:rPr>
              <w:t>0</w:t>
            </w:r>
          </w:p>
        </w:tc>
      </w:tr>
    </w:tbl>
    <w:p w:rsidR="00A630FF" w:rsidRPr="008B5777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DA4743" w:rsidRPr="008B5777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8B5777">
        <w:rPr>
          <w:rStyle w:val="Pogrubienie"/>
          <w:rFonts w:ascii="Ubuntu" w:eastAsia="Arial Unicode MS" w:hAnsi="Ubuntu"/>
          <w:sz w:val="24"/>
          <w:szCs w:val="24"/>
        </w:rPr>
        <w:t xml:space="preserve">Uczestnik </w:t>
      </w:r>
      <w:r w:rsidR="00540DE3" w:rsidRPr="008B5777">
        <w:rPr>
          <w:rStyle w:val="Pogrubienie"/>
          <w:rFonts w:ascii="Ubuntu" w:eastAsia="Arial Unicode MS" w:hAnsi="Ubuntu"/>
          <w:sz w:val="24"/>
          <w:szCs w:val="24"/>
        </w:rPr>
        <w:t>szkolenia</w:t>
      </w:r>
      <w:r w:rsidR="008D23C8" w:rsidRPr="008B5777">
        <w:rPr>
          <w:rStyle w:val="Pogrubienie"/>
          <w:rFonts w:ascii="Ubuntu" w:eastAsia="Arial Unicode MS" w:hAnsi="Ubuntu"/>
          <w:sz w:val="24"/>
          <w:szCs w:val="24"/>
        </w:rPr>
        <w:t xml:space="preserve"> zostanie</w:t>
      </w:r>
      <w:r w:rsidR="00B01400" w:rsidRPr="008B5777">
        <w:rPr>
          <w:rStyle w:val="Pogrubienie"/>
          <w:rFonts w:ascii="Ubuntu" w:eastAsia="Arial Unicode MS" w:hAnsi="Ubuntu"/>
          <w:sz w:val="24"/>
          <w:szCs w:val="24"/>
        </w:rPr>
        <w:t xml:space="preserve"> przypisany do grup </w:t>
      </w:r>
      <w:r w:rsidR="00E346C8" w:rsidRPr="008B5777">
        <w:rPr>
          <w:rStyle w:val="Pogrubienie"/>
          <w:rFonts w:ascii="Ubuntu" w:eastAsia="Arial Unicode MS" w:hAnsi="Ubuntu"/>
          <w:sz w:val="24"/>
          <w:szCs w:val="24"/>
        </w:rPr>
        <w:t xml:space="preserve">od </w:t>
      </w:r>
      <w:r w:rsidR="00ED447A" w:rsidRPr="008B5777">
        <w:rPr>
          <w:rStyle w:val="Pogrubienie"/>
          <w:rFonts w:ascii="Ubuntu" w:eastAsia="Arial Unicode MS" w:hAnsi="Ubuntu"/>
          <w:sz w:val="24"/>
          <w:szCs w:val="24"/>
        </w:rPr>
        <w:t>1</w:t>
      </w:r>
      <w:r w:rsidR="00362295" w:rsidRPr="008B5777">
        <w:rPr>
          <w:rStyle w:val="Pogrubienie"/>
          <w:rFonts w:ascii="Ubuntu" w:eastAsia="Arial Unicode MS" w:hAnsi="Ubuntu"/>
          <w:sz w:val="24"/>
          <w:szCs w:val="24"/>
        </w:rPr>
        <w:t xml:space="preserve"> do </w:t>
      </w:r>
      <w:r w:rsidR="00866B62" w:rsidRPr="008B5777">
        <w:rPr>
          <w:rStyle w:val="Pogrubienie"/>
          <w:rFonts w:ascii="Ubuntu" w:eastAsia="Arial Unicode MS" w:hAnsi="Ubuntu"/>
          <w:sz w:val="24"/>
          <w:szCs w:val="24"/>
        </w:rPr>
        <w:t>2</w:t>
      </w:r>
      <w:r w:rsidR="00362295" w:rsidRPr="008B5777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F05B85" w:rsidRPr="008B5777">
        <w:rPr>
          <w:rStyle w:val="Pogrubienie"/>
          <w:rFonts w:ascii="Ubuntu" w:eastAsia="Arial Unicode MS" w:hAnsi="Ubuntu"/>
          <w:sz w:val="24"/>
          <w:szCs w:val="24"/>
        </w:rPr>
        <w:t>zg</w:t>
      </w:r>
      <w:r w:rsidR="003B7658" w:rsidRPr="008B5777">
        <w:rPr>
          <w:rStyle w:val="Pogrubienie"/>
          <w:rFonts w:ascii="Ubuntu" w:eastAsia="Arial Unicode MS" w:hAnsi="Ubuntu"/>
          <w:sz w:val="24"/>
          <w:szCs w:val="24"/>
        </w:rPr>
        <w:t>odnie</w:t>
      </w:r>
      <w:r w:rsidR="00E97F77" w:rsidRPr="008B5777">
        <w:rPr>
          <w:rStyle w:val="Pogrubienie"/>
          <w:rFonts w:ascii="Ubuntu" w:eastAsia="Arial Unicode MS" w:hAnsi="Ubuntu"/>
          <w:sz w:val="24"/>
          <w:szCs w:val="24"/>
        </w:rPr>
        <w:br/>
      </w:r>
      <w:r w:rsidR="00DA4743" w:rsidRPr="008B5777">
        <w:rPr>
          <w:rStyle w:val="Pogrubienie"/>
          <w:rFonts w:ascii="Ubuntu" w:eastAsia="Arial Unicode MS" w:hAnsi="Ubuntu"/>
          <w:sz w:val="24"/>
          <w:szCs w:val="24"/>
        </w:rPr>
        <w:t xml:space="preserve">z wyborem </w:t>
      </w:r>
      <w:r w:rsidR="003B7658" w:rsidRPr="008B5777">
        <w:rPr>
          <w:rStyle w:val="Pogrubienie"/>
          <w:rFonts w:ascii="Ubuntu" w:eastAsia="Arial Unicode MS" w:hAnsi="Ubuntu"/>
          <w:sz w:val="24"/>
          <w:szCs w:val="24"/>
        </w:rPr>
        <w:t>wskazanym</w:t>
      </w:r>
      <w:r w:rsidR="00DA4743" w:rsidRPr="008B5777">
        <w:rPr>
          <w:rStyle w:val="Pogrubienie"/>
          <w:rFonts w:ascii="Ubuntu" w:eastAsia="Arial Unicode MS" w:hAnsi="Ubuntu"/>
          <w:sz w:val="24"/>
          <w:szCs w:val="24"/>
        </w:rPr>
        <w:t xml:space="preserve"> przy </w:t>
      </w:r>
      <w:r w:rsidR="003B7658" w:rsidRPr="008B5777">
        <w:rPr>
          <w:rStyle w:val="Pogrubienie"/>
          <w:rFonts w:ascii="Ubuntu" w:eastAsia="Arial Unicode MS" w:hAnsi="Ubuntu"/>
          <w:sz w:val="24"/>
          <w:szCs w:val="24"/>
        </w:rPr>
        <w:t>złożeniu</w:t>
      </w:r>
      <w:r w:rsidR="00DA4743" w:rsidRPr="008B5777">
        <w:rPr>
          <w:rStyle w:val="Pogrubienie"/>
          <w:rFonts w:ascii="Ubuntu" w:eastAsia="Arial Unicode MS" w:hAnsi="Ubuntu"/>
          <w:sz w:val="24"/>
          <w:szCs w:val="24"/>
        </w:rPr>
        <w:t xml:space="preserve"> formularza </w:t>
      </w:r>
      <w:r w:rsidR="00EE3CD0" w:rsidRPr="008B5777">
        <w:rPr>
          <w:rStyle w:val="Pogrubienie"/>
          <w:rFonts w:ascii="Ubuntu" w:eastAsia="Arial Unicode MS" w:hAnsi="Ubuntu"/>
          <w:sz w:val="24"/>
          <w:szCs w:val="24"/>
        </w:rPr>
        <w:t xml:space="preserve">wg kolejności </w:t>
      </w:r>
      <w:r w:rsidR="00DA4743" w:rsidRPr="008B5777">
        <w:rPr>
          <w:rStyle w:val="Pogrubienie"/>
          <w:rFonts w:ascii="Ubuntu" w:eastAsia="Arial Unicode MS" w:hAnsi="Ubuntu"/>
          <w:sz w:val="24"/>
          <w:szCs w:val="24"/>
        </w:rPr>
        <w:t>zgłoszeń.</w:t>
      </w:r>
    </w:p>
    <w:p w:rsidR="00DA4743" w:rsidRPr="008B5777" w:rsidRDefault="00DA4743" w:rsidP="00DA4743">
      <w:pPr>
        <w:rPr>
          <w:rFonts w:ascii="Ubuntu" w:eastAsia="Arial Unicode MS" w:hAnsi="Ubuntu"/>
        </w:rPr>
      </w:pPr>
    </w:p>
    <w:p w:rsidR="0076357A" w:rsidRPr="008B5777" w:rsidRDefault="008D23C8" w:rsidP="005F5E94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8B5777">
        <w:rPr>
          <w:rStyle w:val="Pogrubienie"/>
          <w:rFonts w:ascii="Ubuntu" w:eastAsia="Arial Unicode MS" w:hAnsi="Ubuntu"/>
          <w:sz w:val="24"/>
          <w:szCs w:val="24"/>
        </w:rPr>
        <w:t xml:space="preserve">O </w:t>
      </w:r>
      <w:r w:rsidR="000910F2" w:rsidRPr="008B5777">
        <w:rPr>
          <w:rStyle w:val="Pogrubienie"/>
          <w:rFonts w:ascii="Ubuntu" w:eastAsia="Arial Unicode MS" w:hAnsi="Ubuntu"/>
          <w:sz w:val="24"/>
          <w:szCs w:val="24"/>
        </w:rPr>
        <w:t xml:space="preserve">zakwalifikowaniu się do uczestnictwa i </w:t>
      </w:r>
      <w:r w:rsidRPr="008B5777">
        <w:rPr>
          <w:rStyle w:val="Pogrubienie"/>
          <w:rFonts w:ascii="Ubuntu" w:eastAsia="Arial Unicode MS" w:hAnsi="Ubuntu"/>
          <w:sz w:val="24"/>
          <w:szCs w:val="24"/>
        </w:rPr>
        <w:t>numerze grupy</w:t>
      </w:r>
      <w:r w:rsidR="00EE3CD0" w:rsidRPr="008B5777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641972" w:rsidRPr="008B5777">
        <w:rPr>
          <w:rStyle w:val="Pogrubienie"/>
          <w:rFonts w:ascii="Ubuntu" w:eastAsia="Arial Unicode MS" w:hAnsi="Ubuntu"/>
          <w:sz w:val="24"/>
          <w:szCs w:val="24"/>
        </w:rPr>
        <w:t xml:space="preserve">student/ka </w:t>
      </w:r>
      <w:r w:rsidR="00494C6A" w:rsidRPr="008B5777">
        <w:rPr>
          <w:rStyle w:val="Pogrubienie"/>
          <w:rFonts w:ascii="Ubuntu" w:eastAsia="Arial Unicode MS" w:hAnsi="Ubuntu"/>
          <w:sz w:val="24"/>
          <w:szCs w:val="24"/>
        </w:rPr>
        <w:t>zostanie</w:t>
      </w:r>
      <w:r w:rsidRPr="008B5777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E3CD0" w:rsidRPr="008B5777">
        <w:rPr>
          <w:rStyle w:val="Pogrubienie"/>
          <w:rFonts w:ascii="Ubuntu" w:eastAsia="Arial Unicode MS" w:hAnsi="Ubuntu"/>
          <w:sz w:val="24"/>
          <w:szCs w:val="24"/>
        </w:rPr>
        <w:t>poinformowan</w:t>
      </w:r>
      <w:r w:rsidR="00641972" w:rsidRPr="008B5777">
        <w:rPr>
          <w:rStyle w:val="Pogrubienie"/>
          <w:rFonts w:ascii="Ubuntu" w:eastAsia="Arial Unicode MS" w:hAnsi="Ubuntu"/>
          <w:sz w:val="24"/>
          <w:szCs w:val="24"/>
        </w:rPr>
        <w:t>y/a</w:t>
      </w:r>
      <w:r w:rsidR="00EE3CD0" w:rsidRPr="008B5777">
        <w:rPr>
          <w:rStyle w:val="Pogrubienie"/>
          <w:rFonts w:ascii="Ubuntu" w:eastAsia="Arial Unicode MS" w:hAnsi="Ubuntu"/>
          <w:sz w:val="24"/>
          <w:szCs w:val="24"/>
        </w:rPr>
        <w:t xml:space="preserve"> pocztą elektroniczną</w:t>
      </w:r>
      <w:r w:rsidRPr="008B5777">
        <w:rPr>
          <w:rStyle w:val="Pogrubienie"/>
          <w:rFonts w:ascii="Ubuntu" w:eastAsia="Arial Unicode MS" w:hAnsi="Ubuntu"/>
          <w:sz w:val="24"/>
          <w:szCs w:val="24"/>
        </w:rPr>
        <w:t xml:space="preserve"> na adres podany w</w:t>
      </w:r>
      <w:r w:rsidR="00156754" w:rsidRPr="008B5777">
        <w:rPr>
          <w:rStyle w:val="Pogrubienie"/>
          <w:rFonts w:ascii="Ubuntu" w:eastAsia="Arial Unicode MS" w:hAnsi="Ubuntu"/>
          <w:sz w:val="24"/>
          <w:szCs w:val="24"/>
        </w:rPr>
        <w:t xml:space="preserve"> formularzu zgłoszeniowym.</w:t>
      </w:r>
    </w:p>
    <w:p w:rsidR="005F5E94" w:rsidRPr="008B5777" w:rsidRDefault="005F5E94" w:rsidP="005F5E94">
      <w:pPr>
        <w:rPr>
          <w:rFonts w:ascii="Ubuntu" w:hAnsi="Ubuntu"/>
        </w:rPr>
      </w:pPr>
    </w:p>
    <w:p w:rsidR="00175C8D" w:rsidRPr="008B5777" w:rsidRDefault="00175C8D" w:rsidP="00175C8D">
      <w:pPr>
        <w:rPr>
          <w:rFonts w:ascii="Ubuntu" w:eastAsia="Arial Unicode MS" w:hAnsi="Ubuntu"/>
          <w:b/>
          <w:u w:val="single"/>
        </w:rPr>
      </w:pPr>
      <w:r w:rsidRPr="008B5777">
        <w:rPr>
          <w:rFonts w:ascii="Ubuntu" w:eastAsia="Arial Unicode MS" w:hAnsi="Ubuntu"/>
          <w:b/>
          <w:u w:val="single"/>
        </w:rPr>
        <w:t xml:space="preserve">Termin składania formularzy: </w:t>
      </w:r>
    </w:p>
    <w:p w:rsidR="00B44B4D" w:rsidRPr="008B5777" w:rsidRDefault="00B44B4D" w:rsidP="00175C8D">
      <w:pPr>
        <w:rPr>
          <w:rFonts w:ascii="Ubuntu" w:eastAsia="Arial Unicode MS" w:hAnsi="Ubuntu"/>
          <w:b/>
          <w:u w:val="single"/>
        </w:rPr>
      </w:pPr>
    </w:p>
    <w:p w:rsidR="00C4658A" w:rsidRPr="008B5777" w:rsidRDefault="00175C8D" w:rsidP="005F5E94">
      <w:pPr>
        <w:jc w:val="both"/>
        <w:rPr>
          <w:rFonts w:ascii="Ubuntu" w:eastAsia="Arial Unicode MS" w:hAnsi="Ubuntu"/>
          <w:b/>
        </w:rPr>
      </w:pPr>
      <w:r w:rsidRPr="008B5777">
        <w:rPr>
          <w:rFonts w:ascii="Ubuntu" w:eastAsia="Arial Unicode MS" w:hAnsi="Ubuntu"/>
          <w:b/>
        </w:rPr>
        <w:t xml:space="preserve">Formularz w formie elektronicznej proszę wypełnić do dnia </w:t>
      </w:r>
      <w:r w:rsidR="002969A8" w:rsidRPr="008B5777">
        <w:rPr>
          <w:rFonts w:ascii="Ubuntu" w:eastAsia="Arial Unicode MS" w:hAnsi="Ubuntu"/>
          <w:b/>
        </w:rPr>
        <w:t>20</w:t>
      </w:r>
      <w:r w:rsidR="00F84FF4" w:rsidRPr="008B5777">
        <w:rPr>
          <w:rFonts w:ascii="Ubuntu" w:eastAsia="Arial Unicode MS" w:hAnsi="Ubuntu"/>
          <w:b/>
        </w:rPr>
        <w:t>.</w:t>
      </w:r>
      <w:r w:rsidR="00401833" w:rsidRPr="008B5777">
        <w:rPr>
          <w:rFonts w:ascii="Ubuntu" w:eastAsia="Arial Unicode MS" w:hAnsi="Ubuntu"/>
          <w:b/>
        </w:rPr>
        <w:t>0</w:t>
      </w:r>
      <w:r w:rsidR="007B167C" w:rsidRPr="008B5777">
        <w:rPr>
          <w:rFonts w:ascii="Ubuntu" w:eastAsia="Arial Unicode MS" w:hAnsi="Ubuntu"/>
          <w:b/>
        </w:rPr>
        <w:t>3</w:t>
      </w:r>
      <w:r w:rsidR="00F84FF4" w:rsidRPr="008B5777">
        <w:rPr>
          <w:rFonts w:ascii="Ubuntu" w:eastAsia="Arial Unicode MS" w:hAnsi="Ubuntu"/>
          <w:b/>
        </w:rPr>
        <w:t>.201</w:t>
      </w:r>
      <w:r w:rsidR="00605E53" w:rsidRPr="008B5777">
        <w:rPr>
          <w:rFonts w:ascii="Ubuntu" w:eastAsia="Arial Unicode MS" w:hAnsi="Ubuntu"/>
          <w:b/>
        </w:rPr>
        <w:t>7</w:t>
      </w:r>
      <w:r w:rsidR="00F84FF4" w:rsidRPr="008B5777">
        <w:rPr>
          <w:rFonts w:ascii="Ubuntu" w:eastAsia="Arial Unicode MS" w:hAnsi="Ubuntu"/>
          <w:b/>
        </w:rPr>
        <w:t xml:space="preserve"> r. </w:t>
      </w:r>
      <w:r w:rsidR="006679CE" w:rsidRPr="008B5777">
        <w:rPr>
          <w:rFonts w:ascii="Ubuntu" w:eastAsia="Arial Unicode MS" w:hAnsi="Ubuntu"/>
          <w:b/>
        </w:rPr>
        <w:t>do</w:t>
      </w:r>
      <w:r w:rsidR="000D716D" w:rsidRPr="008B5777">
        <w:rPr>
          <w:rFonts w:ascii="Ubuntu" w:eastAsia="Arial Unicode MS" w:hAnsi="Ubuntu"/>
          <w:b/>
        </w:rPr>
        <w:t xml:space="preserve"> </w:t>
      </w:r>
      <w:r w:rsidR="006679CE" w:rsidRPr="008B5777">
        <w:rPr>
          <w:rFonts w:ascii="Ubuntu" w:eastAsia="Arial Unicode MS" w:hAnsi="Ubuntu"/>
          <w:b/>
        </w:rPr>
        <w:t>godz. 24:00</w:t>
      </w:r>
      <w:r w:rsidR="00AE571B" w:rsidRPr="008B5777">
        <w:rPr>
          <w:rFonts w:ascii="Ubuntu" w:eastAsia="Arial Unicode MS" w:hAnsi="Ubuntu"/>
          <w:b/>
        </w:rPr>
        <w:t>.</w:t>
      </w:r>
    </w:p>
    <w:p w:rsidR="005F5E94" w:rsidRPr="008B5777" w:rsidRDefault="005F5E94" w:rsidP="005F5E94">
      <w:pPr>
        <w:jc w:val="both"/>
        <w:rPr>
          <w:rFonts w:ascii="Ubuntu" w:eastAsia="Arial Unicode MS" w:hAnsi="Ubuntu"/>
          <w:b/>
        </w:rPr>
      </w:pPr>
    </w:p>
    <w:p w:rsidR="0040785F" w:rsidRPr="008B5777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  <w:r w:rsidRPr="008B5777">
        <w:rPr>
          <w:rFonts w:ascii="Ubuntu" w:hAnsi="Ubuntu" w:cs="Times New Roman"/>
          <w:bCs/>
        </w:rPr>
        <w:t>Formularz będ</w:t>
      </w:r>
      <w:r w:rsidR="000978E3" w:rsidRPr="008B5777">
        <w:rPr>
          <w:rFonts w:ascii="Ubuntu" w:hAnsi="Ubuntu" w:cs="Times New Roman"/>
          <w:bCs/>
        </w:rPr>
        <w:t>zie</w:t>
      </w:r>
      <w:r w:rsidRPr="008B5777">
        <w:rPr>
          <w:rFonts w:ascii="Ubuntu" w:hAnsi="Ubuntu" w:cs="Times New Roman"/>
          <w:bCs/>
        </w:rPr>
        <w:t xml:space="preserve"> zamieszcz</w:t>
      </w:r>
      <w:r w:rsidR="000978E3" w:rsidRPr="008B5777">
        <w:rPr>
          <w:rFonts w:ascii="Ubuntu" w:hAnsi="Ubuntu" w:cs="Times New Roman"/>
          <w:bCs/>
        </w:rPr>
        <w:t>o</w:t>
      </w:r>
      <w:r w:rsidRPr="008B5777">
        <w:rPr>
          <w:rFonts w:ascii="Ubuntu" w:hAnsi="Ubuntu" w:cs="Times New Roman"/>
          <w:bCs/>
        </w:rPr>
        <w:t>n</w:t>
      </w:r>
      <w:r w:rsidR="000978E3" w:rsidRPr="008B5777">
        <w:rPr>
          <w:rFonts w:ascii="Ubuntu" w:hAnsi="Ubuntu" w:cs="Times New Roman"/>
          <w:bCs/>
        </w:rPr>
        <w:t>y</w:t>
      </w:r>
      <w:r w:rsidRPr="008B5777">
        <w:rPr>
          <w:rFonts w:ascii="Ubuntu" w:hAnsi="Ubuntu" w:cs="Times New Roman"/>
          <w:bCs/>
        </w:rPr>
        <w:t xml:space="preserve"> na stronie internetowej </w:t>
      </w:r>
      <w:hyperlink r:id="rId9" w:history="1">
        <w:r w:rsidRPr="008B5777">
          <w:rPr>
            <w:rFonts w:ascii="Ubuntu" w:hAnsi="Ubuntu" w:cs="Times New Roman"/>
            <w:bCs/>
            <w:u w:val="single"/>
          </w:rPr>
          <w:t>www.cdism.sum.edu.pl</w:t>
        </w:r>
      </w:hyperlink>
      <w:r w:rsidRPr="008B5777">
        <w:rPr>
          <w:rFonts w:ascii="Ubuntu" w:hAnsi="Ubuntu" w:cs="Times New Roman"/>
          <w:bCs/>
          <w:u w:val="single"/>
        </w:rPr>
        <w:t xml:space="preserve"> </w:t>
      </w:r>
      <w:r w:rsidRPr="008B5777">
        <w:rPr>
          <w:rFonts w:ascii="Ubuntu" w:hAnsi="Ubuntu" w:cs="Times New Roman"/>
          <w:bCs/>
        </w:rPr>
        <w:br/>
        <w:t xml:space="preserve">w </w:t>
      </w:r>
      <w:r w:rsidR="00284766" w:rsidRPr="008B5777">
        <w:rPr>
          <w:rFonts w:ascii="Ubuntu" w:hAnsi="Ubuntu" w:cs="Times New Roman"/>
          <w:bCs/>
        </w:rPr>
        <w:t xml:space="preserve">sekcji symulacja </w:t>
      </w:r>
      <w:r w:rsidRPr="008B5777">
        <w:rPr>
          <w:rFonts w:ascii="Ubuntu" w:hAnsi="Ubuntu" w:cs="Times New Roman"/>
          <w:bCs/>
        </w:rPr>
        <w:t>zakładce</w:t>
      </w:r>
      <w:r w:rsidR="0040785F" w:rsidRPr="008B5777">
        <w:rPr>
          <w:rFonts w:ascii="Ubuntu" w:hAnsi="Ubuntu" w:cs="Times New Roman"/>
          <w:bCs/>
        </w:rPr>
        <w:t xml:space="preserve"> </w:t>
      </w:r>
      <w:r w:rsidR="00C2597F" w:rsidRPr="008B5777">
        <w:rPr>
          <w:rFonts w:ascii="Ubuntu" w:hAnsi="Ubuntu" w:cs="Times New Roman"/>
          <w:bCs/>
        </w:rPr>
        <w:t>Międzynarodowe</w:t>
      </w:r>
      <w:r w:rsidR="0040785F" w:rsidRPr="008B5777">
        <w:rPr>
          <w:rFonts w:ascii="Ubuntu" w:hAnsi="Ubuntu" w:cs="Times New Roman"/>
          <w:bCs/>
        </w:rPr>
        <w:t xml:space="preserve"> Centrum Szkoleniowe AHA.</w:t>
      </w:r>
    </w:p>
    <w:p w:rsidR="0040785F" w:rsidRPr="008B5777" w:rsidRDefault="0040785F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</w:p>
    <w:p w:rsidR="00705DC1" w:rsidRPr="008B5777" w:rsidRDefault="008A7081" w:rsidP="007A7E07">
      <w:pPr>
        <w:pStyle w:val="Default"/>
        <w:spacing w:line="276" w:lineRule="auto"/>
        <w:jc w:val="both"/>
        <w:rPr>
          <w:rFonts w:ascii="Ubuntu" w:hAnsi="Ubuntu" w:cs="Times New Roman"/>
          <w:bCs/>
          <w:u w:val="single"/>
        </w:rPr>
      </w:pPr>
      <w:r w:rsidRPr="008B5777">
        <w:rPr>
          <w:rFonts w:ascii="Ubuntu" w:hAnsi="Ubuntu" w:cs="Times New Roman"/>
          <w:bCs/>
          <w:u w:val="single"/>
        </w:rPr>
        <w:lastRenderedPageBreak/>
        <w:t>Obowiązki:</w:t>
      </w:r>
    </w:p>
    <w:p w:rsidR="008A7081" w:rsidRPr="008B5777" w:rsidRDefault="008774CE" w:rsidP="008B5777">
      <w:pPr>
        <w:pStyle w:val="Akapitzlist1"/>
        <w:numPr>
          <w:ilvl w:val="0"/>
          <w:numId w:val="25"/>
        </w:numPr>
        <w:spacing w:after="0"/>
        <w:ind w:left="709"/>
        <w:jc w:val="both"/>
        <w:rPr>
          <w:rFonts w:ascii="Ubuntu" w:hAnsi="Ubuntu" w:cs="Times New Roman"/>
          <w:bCs/>
          <w:sz w:val="24"/>
          <w:szCs w:val="24"/>
        </w:rPr>
      </w:pPr>
      <w:r w:rsidRPr="008B5777">
        <w:rPr>
          <w:rFonts w:ascii="Ubuntu" w:hAnsi="Ubuntu" w:cs="Times New Roman"/>
          <w:bCs/>
          <w:sz w:val="24"/>
          <w:szCs w:val="24"/>
        </w:rPr>
        <w:t>Uczestnik ma obowiązek zapoznać się z materiałami szkoleniowymi AHA</w:t>
      </w:r>
      <w:r w:rsidR="008B5777" w:rsidRPr="008B5777">
        <w:rPr>
          <w:rFonts w:ascii="Ubuntu" w:hAnsi="Ubuntu" w:cs="Times New Roman"/>
          <w:bCs/>
          <w:sz w:val="24"/>
          <w:szCs w:val="24"/>
        </w:rPr>
        <w:t>.</w:t>
      </w:r>
      <w:r w:rsidR="00DF0359" w:rsidRPr="008B5777">
        <w:rPr>
          <w:rFonts w:ascii="Ubuntu" w:hAnsi="Ubuntu" w:cs="Times New Roman"/>
          <w:bCs/>
          <w:sz w:val="24"/>
          <w:szCs w:val="24"/>
        </w:rPr>
        <w:t xml:space="preserve"> </w:t>
      </w:r>
      <w:r w:rsidR="008A7081" w:rsidRPr="008B5777">
        <w:rPr>
          <w:rFonts w:ascii="Ubuntu" w:eastAsia="Times New Roman" w:hAnsi="Ubuntu" w:cs="Times New Roman"/>
          <w:sz w:val="24"/>
          <w:szCs w:val="24"/>
        </w:rPr>
        <w:t xml:space="preserve">Podręcznik </w:t>
      </w:r>
      <w:r w:rsidR="008B5777">
        <w:rPr>
          <w:rFonts w:ascii="Ubuntu" w:eastAsia="Times New Roman" w:hAnsi="Ubuntu" w:cs="Times New Roman"/>
          <w:sz w:val="24"/>
          <w:szCs w:val="24"/>
        </w:rPr>
        <w:t xml:space="preserve">pn. </w:t>
      </w:r>
      <w:r w:rsidR="008B5777" w:rsidRPr="008B5777">
        <w:rPr>
          <w:rFonts w:ascii="Ubuntu" w:hAnsi="Ubuntu" w:cs="Times New Roman"/>
          <w:i/>
          <w:sz w:val="24"/>
          <w:szCs w:val="24"/>
        </w:rPr>
        <w:t>„Podstawowe czynności resuscytacyjne BLS dla personelu medycznego”</w:t>
      </w:r>
      <w:r w:rsidR="008B5777" w:rsidRPr="008B5777">
        <w:rPr>
          <w:rFonts w:ascii="Ubuntu" w:hAnsi="Ubuntu" w:cs="Times New Roman"/>
          <w:sz w:val="24"/>
          <w:szCs w:val="24"/>
        </w:rPr>
        <w:t xml:space="preserve"> </w:t>
      </w:r>
      <w:r w:rsidR="008A7081" w:rsidRPr="008B5777">
        <w:rPr>
          <w:rFonts w:ascii="Ubuntu" w:eastAsia="Times New Roman" w:hAnsi="Ubuntu" w:cs="Times New Roman"/>
          <w:sz w:val="24"/>
          <w:szCs w:val="24"/>
        </w:rPr>
        <w:t xml:space="preserve">na szkolenie należy wypożyczyć z </w:t>
      </w:r>
      <w:r w:rsidR="00DF0359" w:rsidRPr="008B5777">
        <w:rPr>
          <w:rFonts w:ascii="Ubuntu" w:eastAsia="Times New Roman" w:hAnsi="Ubuntu" w:cs="Times New Roman"/>
          <w:sz w:val="24"/>
          <w:szCs w:val="24"/>
        </w:rPr>
        <w:t>B</w:t>
      </w:r>
      <w:r w:rsidR="008A7081" w:rsidRPr="008B5777">
        <w:rPr>
          <w:rFonts w:ascii="Ubuntu" w:eastAsia="Times New Roman" w:hAnsi="Ubuntu" w:cs="Times New Roman"/>
          <w:sz w:val="24"/>
          <w:szCs w:val="24"/>
        </w:rPr>
        <w:t>iblioteki SUM w terminie</w:t>
      </w:r>
      <w:r w:rsidR="006A755E" w:rsidRPr="008B5777">
        <w:rPr>
          <w:rFonts w:ascii="Ubuntu" w:eastAsia="Times New Roman" w:hAnsi="Ubuntu" w:cs="Times New Roman"/>
          <w:sz w:val="24"/>
          <w:szCs w:val="24"/>
        </w:rPr>
        <w:br/>
      </w:r>
      <w:r w:rsidR="008A7081" w:rsidRPr="008B5777">
        <w:rPr>
          <w:rFonts w:ascii="Ubuntu" w:eastAsia="Times New Roman" w:hAnsi="Ubuntu" w:cs="Times New Roman"/>
          <w:sz w:val="24"/>
          <w:szCs w:val="24"/>
        </w:rPr>
        <w:t xml:space="preserve">2 tygodni przed szkoleniem w celu nabycia </w:t>
      </w:r>
      <w:r w:rsidR="008B5777" w:rsidRPr="008B5777">
        <w:rPr>
          <w:rFonts w:ascii="Ubuntu" w:eastAsia="Times New Roman" w:hAnsi="Ubuntu" w:cs="Times New Roman"/>
          <w:sz w:val="24"/>
          <w:szCs w:val="24"/>
        </w:rPr>
        <w:t xml:space="preserve">niezbędnej </w:t>
      </w:r>
      <w:r w:rsidR="008A7081" w:rsidRPr="008B5777">
        <w:rPr>
          <w:rFonts w:ascii="Ubuntu" w:eastAsia="Times New Roman" w:hAnsi="Ubuntu" w:cs="Times New Roman"/>
          <w:sz w:val="24"/>
          <w:szCs w:val="24"/>
        </w:rPr>
        <w:t>wiedzy.</w:t>
      </w:r>
      <w:r w:rsidR="009541B8" w:rsidRPr="008B5777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A92E7D" w:rsidRPr="008B5777">
        <w:rPr>
          <w:rFonts w:ascii="Ubuntu" w:hAnsi="Ubuntu" w:cs="Times New Roman"/>
          <w:bCs/>
          <w:sz w:val="24"/>
          <w:szCs w:val="24"/>
        </w:rPr>
        <w:t xml:space="preserve">Podręcznik należy zwrócić do </w:t>
      </w:r>
      <w:r w:rsidR="00DF0359" w:rsidRPr="008B5777">
        <w:rPr>
          <w:rFonts w:ascii="Ubuntu" w:hAnsi="Ubuntu" w:cs="Times New Roman"/>
          <w:bCs/>
          <w:sz w:val="24"/>
          <w:szCs w:val="24"/>
        </w:rPr>
        <w:t>B</w:t>
      </w:r>
      <w:r w:rsidR="00A92E7D" w:rsidRPr="008B5777">
        <w:rPr>
          <w:rFonts w:ascii="Ubuntu" w:hAnsi="Ubuntu" w:cs="Times New Roman"/>
          <w:bCs/>
          <w:sz w:val="24"/>
          <w:szCs w:val="24"/>
        </w:rPr>
        <w:t>iblioteki nie później niż do</w:t>
      </w:r>
      <w:r w:rsidR="008B5777">
        <w:rPr>
          <w:rFonts w:ascii="Ubuntu" w:hAnsi="Ubuntu" w:cs="Times New Roman"/>
          <w:bCs/>
          <w:sz w:val="24"/>
          <w:szCs w:val="24"/>
        </w:rPr>
        <w:t xml:space="preserve"> 3 dni po zakończonym szkoleniu celem umożliwienia wypożyczenia kolejnej grupie.</w:t>
      </w:r>
    </w:p>
    <w:p w:rsidR="000D0DCE" w:rsidRPr="008B5777" w:rsidRDefault="000D0DCE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</w:p>
    <w:p w:rsidR="008A7081" w:rsidRPr="008B5777" w:rsidRDefault="008A7081" w:rsidP="008A7081">
      <w:pPr>
        <w:pStyle w:val="Default"/>
        <w:spacing w:line="276" w:lineRule="auto"/>
        <w:jc w:val="both"/>
        <w:rPr>
          <w:rFonts w:ascii="Ubuntu" w:hAnsi="Ubuntu" w:cs="Times New Roman"/>
          <w:bCs/>
          <w:u w:val="single"/>
        </w:rPr>
      </w:pPr>
      <w:r w:rsidRPr="008B5777">
        <w:rPr>
          <w:rFonts w:ascii="Ubuntu" w:hAnsi="Ubuntu" w:cs="Times New Roman"/>
          <w:bCs/>
          <w:u w:val="single"/>
        </w:rPr>
        <w:t>Warunki udziału:</w:t>
      </w:r>
    </w:p>
    <w:p w:rsidR="004C615E" w:rsidRPr="008B5777" w:rsidRDefault="004C615E" w:rsidP="002E07E4">
      <w:pPr>
        <w:pStyle w:val="Akapitzlist1"/>
        <w:spacing w:after="120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 xml:space="preserve">O udziale w Szkoleniu decyduje uzyskane miejsce na liście rankingowej oraz spełnienie kryteriów formalnych i kryteriów merytorycznych. </w:t>
      </w:r>
    </w:p>
    <w:p w:rsidR="004C615E" w:rsidRPr="008B5777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1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ab/>
        <w:t>Kryteria formalne: kompletność dokumentacji, terminowość złożenia formularza zgłoszeniowego.</w:t>
      </w:r>
    </w:p>
    <w:p w:rsidR="004C615E" w:rsidRPr="008B5777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2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ab/>
        <w:t>Kryteria merytoryczne: średnia ocen (kryterium obligatoryjne), działalność</w:t>
      </w:r>
      <w:r w:rsidR="00E97F77" w:rsidRPr="008B5777">
        <w:rPr>
          <w:rFonts w:ascii="Ubuntu" w:eastAsia="Times New Roman" w:hAnsi="Ubuntu" w:cs="Times New Roman"/>
          <w:sz w:val="24"/>
          <w:szCs w:val="24"/>
        </w:rPr>
        <w:br/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>w kołach naukowych w ramach STN (kryterium dodatkowe), wolontariaty</w:t>
      </w:r>
      <w:r w:rsidR="00E97F77" w:rsidRPr="008B5777">
        <w:rPr>
          <w:rFonts w:ascii="Ubuntu" w:eastAsia="Times New Roman" w:hAnsi="Ubuntu" w:cs="Times New Roman"/>
          <w:sz w:val="24"/>
          <w:szCs w:val="24"/>
        </w:rPr>
        <w:br/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>w obszarze zdrowia (kryterium dodatkowe).</w:t>
      </w:r>
    </w:p>
    <w:p w:rsidR="004C615E" w:rsidRPr="008B5777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3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ab/>
        <w:t xml:space="preserve">Średnia ocen z zakończonego roku akademickiego poprzedzającego rok złożenia formularza obliczona na podstawie </w:t>
      </w:r>
      <w:r w:rsidR="000E5922" w:rsidRPr="008B5777">
        <w:rPr>
          <w:rFonts w:ascii="Ubuntu" w:eastAsia="Times New Roman" w:hAnsi="Ubuntu" w:cs="Times New Roman"/>
          <w:sz w:val="24"/>
          <w:szCs w:val="24"/>
        </w:rPr>
        <w:t>zasad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0E5922" w:rsidRPr="008B5777">
        <w:rPr>
          <w:rFonts w:ascii="Ubuntu" w:eastAsia="Times New Roman" w:hAnsi="Ubuntu" w:cs="Times New Roman"/>
          <w:sz w:val="24"/>
          <w:szCs w:val="24"/>
        </w:rPr>
        <w:t>opisanych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 xml:space="preserve"> poniżej, zostanie przekazana na wniosek </w:t>
      </w:r>
      <w:r w:rsidR="007677AE" w:rsidRPr="008B5777">
        <w:rPr>
          <w:rFonts w:ascii="Ubuntu" w:eastAsia="Times New Roman" w:hAnsi="Ubuntu" w:cs="Times New Roman"/>
          <w:sz w:val="24"/>
          <w:szCs w:val="24"/>
        </w:rPr>
        <w:t xml:space="preserve">Koordynatora </w:t>
      </w:r>
      <w:r w:rsidR="00F00566" w:rsidRPr="008B5777">
        <w:rPr>
          <w:rFonts w:ascii="Ubuntu" w:eastAsia="Times New Roman" w:hAnsi="Ubuntu" w:cs="Times New Roman"/>
          <w:sz w:val="24"/>
          <w:szCs w:val="24"/>
        </w:rPr>
        <w:t>Międzynarodowego</w:t>
      </w:r>
      <w:r w:rsidR="007677AE" w:rsidRPr="008B5777">
        <w:rPr>
          <w:rFonts w:ascii="Ubuntu" w:eastAsia="Times New Roman" w:hAnsi="Ubuntu" w:cs="Times New Roman"/>
          <w:sz w:val="24"/>
          <w:szCs w:val="24"/>
        </w:rPr>
        <w:t xml:space="preserve"> Centrum Szkoleniowego AHA Śląskiego </w:t>
      </w:r>
      <w:r w:rsidR="00F00566" w:rsidRPr="008B5777">
        <w:rPr>
          <w:rFonts w:ascii="Ubuntu" w:eastAsia="Times New Roman" w:hAnsi="Ubuntu" w:cs="Times New Roman"/>
          <w:sz w:val="24"/>
          <w:szCs w:val="24"/>
        </w:rPr>
        <w:t>Uniwersytetu</w:t>
      </w:r>
      <w:r w:rsidR="007677AE" w:rsidRPr="008B5777">
        <w:rPr>
          <w:rFonts w:ascii="Ubuntu" w:eastAsia="Times New Roman" w:hAnsi="Ubuntu" w:cs="Times New Roman"/>
          <w:sz w:val="24"/>
          <w:szCs w:val="24"/>
        </w:rPr>
        <w:t xml:space="preserve"> Medycznego w Katowicach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 xml:space="preserve"> przez dziekanaty właściwych Wydziałów w formie arkuszy kalkulacyjnych .xls.</w:t>
      </w:r>
    </w:p>
    <w:p w:rsidR="004C615E" w:rsidRPr="008B5777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4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ab/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4C615E" w:rsidRPr="008B5777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5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ab/>
        <w:t xml:space="preserve">Sporządzania listy rankingowej dokonuje </w:t>
      </w:r>
      <w:r w:rsidR="00F00566" w:rsidRPr="008B5777">
        <w:rPr>
          <w:rFonts w:ascii="Ubuntu" w:eastAsia="Times New Roman" w:hAnsi="Ubuntu" w:cs="Times New Roman"/>
          <w:sz w:val="24"/>
          <w:szCs w:val="24"/>
        </w:rPr>
        <w:t>Koordynator</w:t>
      </w:r>
      <w:r w:rsidR="007677AE" w:rsidRPr="008B5777">
        <w:rPr>
          <w:rFonts w:ascii="Ubuntu" w:eastAsia="Times New Roman" w:hAnsi="Ubuntu" w:cs="Times New Roman"/>
          <w:sz w:val="24"/>
          <w:szCs w:val="24"/>
        </w:rPr>
        <w:t xml:space="preserve"> Międzynarodowego Centrum Szkoleniowego AHA Śląskiego </w:t>
      </w:r>
      <w:r w:rsidR="00F00566" w:rsidRPr="008B5777">
        <w:rPr>
          <w:rFonts w:ascii="Ubuntu" w:eastAsia="Times New Roman" w:hAnsi="Ubuntu" w:cs="Times New Roman"/>
          <w:sz w:val="24"/>
          <w:szCs w:val="24"/>
        </w:rPr>
        <w:t>Uniwersytetu</w:t>
      </w:r>
      <w:r w:rsidR="007677AE" w:rsidRPr="008B5777">
        <w:rPr>
          <w:rFonts w:ascii="Ubuntu" w:eastAsia="Times New Roman" w:hAnsi="Ubuntu" w:cs="Times New Roman"/>
          <w:sz w:val="24"/>
          <w:szCs w:val="24"/>
        </w:rPr>
        <w:t xml:space="preserve"> Medycznego</w:t>
      </w:r>
      <w:r w:rsidR="00684E1D" w:rsidRPr="008B5777">
        <w:rPr>
          <w:rFonts w:ascii="Ubuntu" w:eastAsia="Times New Roman" w:hAnsi="Ubuntu" w:cs="Times New Roman"/>
          <w:sz w:val="24"/>
          <w:szCs w:val="24"/>
        </w:rPr>
        <w:br/>
      </w:r>
      <w:r w:rsidR="007677AE" w:rsidRPr="008B5777">
        <w:rPr>
          <w:rFonts w:ascii="Ubuntu" w:eastAsia="Times New Roman" w:hAnsi="Ubuntu" w:cs="Times New Roman"/>
          <w:sz w:val="24"/>
          <w:szCs w:val="24"/>
        </w:rPr>
        <w:t>w Katowicach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 xml:space="preserve">. </w:t>
      </w:r>
    </w:p>
    <w:p w:rsidR="004C615E" w:rsidRPr="008B5777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6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ab/>
        <w:t>Do obliczenia sumy punktów, o której mowa powyżej stosuje się następujące zasady punktacji:</w:t>
      </w:r>
    </w:p>
    <w:p w:rsidR="004C615E" w:rsidRPr="008B5777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a)</w:t>
      </w:r>
      <w:r w:rsidRPr="008B5777">
        <w:rPr>
          <w:rFonts w:ascii="Ubuntu" w:eastAsia="Times New Roman" w:hAnsi="Ubuntu" w:cs="Times New Roman"/>
          <w:sz w:val="24"/>
          <w:szCs w:val="24"/>
        </w:rPr>
        <w:tab/>
        <w:t>średnia ocen zaokrąglona do 2 miejsc po przecinku pomnożona x 100 = ilość punktów za średnią potwierdzona w sposób wskazany powyżej.</w:t>
      </w:r>
    </w:p>
    <w:p w:rsidR="004C615E" w:rsidRPr="008B5777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b)</w:t>
      </w:r>
      <w:r w:rsidRPr="008B5777">
        <w:rPr>
          <w:rFonts w:ascii="Ubuntu" w:eastAsia="Times New Roman" w:hAnsi="Ubuntu" w:cs="Times New Roman"/>
          <w:sz w:val="24"/>
          <w:szCs w:val="24"/>
        </w:rPr>
        <w:tab/>
        <w:t>działalność w kole naukowym w ramach STN przez co najmniej 3 semestry - 30 pkt (w maksymalnym wymiarze 150 pkt za działalność w co najmniej 5 kołach naukowych) potwierdzona odrębnym zaświadczeniem,</w:t>
      </w:r>
    </w:p>
    <w:p w:rsidR="004C615E" w:rsidRPr="008B5777" w:rsidRDefault="004C615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c)</w:t>
      </w:r>
      <w:r w:rsidRPr="008B5777">
        <w:rPr>
          <w:rFonts w:ascii="Ubuntu" w:eastAsia="Times New Roman" w:hAnsi="Ubuntu" w:cs="Times New Roman"/>
          <w:sz w:val="24"/>
          <w:szCs w:val="24"/>
        </w:rPr>
        <w:tab/>
        <w:t>udział w wolontariacie w obszarze ochrony zdrowia w okresie trwania studiów - 50 pkt potwierdzony odrębnym zaświadczeniem, porozumieniem lub umow</w:t>
      </w:r>
      <w:r w:rsidR="00AD3251" w:rsidRPr="008B5777">
        <w:rPr>
          <w:rFonts w:ascii="Ubuntu" w:eastAsia="Times New Roman" w:hAnsi="Ubuntu" w:cs="Times New Roman"/>
          <w:sz w:val="24"/>
          <w:szCs w:val="24"/>
        </w:rPr>
        <w:t>ą</w:t>
      </w:r>
      <w:r w:rsidRPr="008B5777">
        <w:rPr>
          <w:rFonts w:ascii="Ubuntu" w:eastAsia="Times New Roman" w:hAnsi="Ubuntu" w:cs="Times New Roman"/>
          <w:sz w:val="24"/>
          <w:szCs w:val="24"/>
        </w:rPr>
        <w:t>, której Stroną jest Uczestnik.</w:t>
      </w:r>
    </w:p>
    <w:p w:rsidR="000D0DCE" w:rsidRPr="008B5777" w:rsidRDefault="000D0DC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0D0DCE" w:rsidRPr="008B5777" w:rsidRDefault="000D0DC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0D0DCE" w:rsidRPr="008B5777" w:rsidRDefault="000D0DC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0D0DCE" w:rsidRPr="008B5777" w:rsidRDefault="000D0DCE" w:rsidP="000D0DCE">
      <w:pPr>
        <w:pStyle w:val="Akapitzlist1"/>
        <w:spacing w:after="0"/>
        <w:jc w:val="both"/>
        <w:rPr>
          <w:rFonts w:ascii="Ubuntu" w:hAnsi="Ubuntu" w:cs="Times New Roman"/>
          <w:sz w:val="24"/>
          <w:szCs w:val="24"/>
        </w:rPr>
      </w:pPr>
    </w:p>
    <w:p w:rsidR="009B1900" w:rsidRPr="008B5777" w:rsidRDefault="009B1900" w:rsidP="008774CE">
      <w:pPr>
        <w:pStyle w:val="Akapitzlist1"/>
        <w:spacing w:after="120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lastRenderedPageBreak/>
        <w:t>Wyniki postępowania kwalifikacyjnego są jawne (pierwsze oraz ewentualnie kolejne listy rankingowe będą zamie</w:t>
      </w:r>
      <w:r w:rsidR="00D033D0" w:rsidRPr="008B5777">
        <w:rPr>
          <w:rFonts w:ascii="Ubuntu" w:eastAsia="Times New Roman" w:hAnsi="Ubuntu" w:cs="Times New Roman"/>
          <w:sz w:val="24"/>
          <w:szCs w:val="24"/>
        </w:rPr>
        <w:t xml:space="preserve">szczane na stronie internetowej </w:t>
      </w:r>
      <w:hyperlink r:id="rId10" w:history="1">
        <w:r w:rsidRPr="008B5777">
          <w:rPr>
            <w:rStyle w:val="Hipercze"/>
            <w:rFonts w:ascii="Ubuntu" w:hAnsi="Ubuntu" w:cs="Times New Roman"/>
            <w:sz w:val="24"/>
            <w:szCs w:val="24"/>
          </w:rPr>
          <w:t>www.cdism.sum.edu.pl</w:t>
        </w:r>
      </w:hyperlink>
      <w:r w:rsidRPr="008B5777">
        <w:rPr>
          <w:rFonts w:ascii="Ubuntu" w:eastAsia="Times New Roman" w:hAnsi="Ubuntu" w:cs="Times New Roman"/>
          <w:sz w:val="24"/>
          <w:szCs w:val="24"/>
          <w:u w:val="single"/>
        </w:rPr>
        <w:t xml:space="preserve"> </w:t>
      </w:r>
      <w:r w:rsidRPr="008B5777">
        <w:rPr>
          <w:rFonts w:ascii="Ubuntu" w:eastAsia="Times New Roman" w:hAnsi="Ubuntu" w:cs="Times New Roman"/>
          <w:sz w:val="24"/>
          <w:szCs w:val="24"/>
        </w:rPr>
        <w:t>i zawierają następujące informacje:</w:t>
      </w:r>
    </w:p>
    <w:p w:rsidR="009B1900" w:rsidRPr="008B5777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8B5777">
        <w:rPr>
          <w:rFonts w:ascii="Ubuntu" w:hAnsi="Ubuntu"/>
        </w:rPr>
        <w:t>nr albumu,</w:t>
      </w:r>
    </w:p>
    <w:p w:rsidR="009B1900" w:rsidRPr="008B5777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8B5777">
        <w:rPr>
          <w:rFonts w:ascii="Ubuntu" w:hAnsi="Ubuntu"/>
        </w:rPr>
        <w:t>liczba punktów,</w:t>
      </w:r>
    </w:p>
    <w:p w:rsidR="009B1900" w:rsidRPr="008B5777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8B5777">
        <w:rPr>
          <w:rFonts w:ascii="Ubuntu" w:hAnsi="Ubuntu"/>
        </w:rPr>
        <w:t>wynik kwalifikacji.</w:t>
      </w:r>
    </w:p>
    <w:p w:rsidR="008774CE" w:rsidRPr="008B5777" w:rsidRDefault="008774CE" w:rsidP="008774CE">
      <w:pPr>
        <w:suppressAutoHyphens/>
        <w:spacing w:line="100" w:lineRule="atLeast"/>
        <w:ind w:left="709"/>
        <w:jc w:val="both"/>
        <w:rPr>
          <w:rFonts w:ascii="Ubuntu" w:hAnsi="Ubuntu"/>
        </w:rPr>
      </w:pPr>
    </w:p>
    <w:p w:rsidR="009B1900" w:rsidRPr="008B5777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Uczestnicy szkolenia zostaną powiadomieni o fakcie zakwalifikowania w formie elektronicznej na adres poczty elektronicznej podany w formularzu zgłoszeniowym. Kandydaci, którzy nie zostali zakwalifikowani do szkolenia z powodu wyczerpania</w:t>
      </w:r>
      <w:r w:rsidR="008A7081" w:rsidRPr="008B5777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8B5777">
        <w:rPr>
          <w:rFonts w:ascii="Ubuntu" w:eastAsia="Times New Roman" w:hAnsi="Ubuntu" w:cs="Times New Roman"/>
          <w:sz w:val="24"/>
          <w:szCs w:val="24"/>
        </w:rPr>
        <w:t>limitu miejsc stanowią grupę rezerwową. W przypadku zwolnienia miejsca na liście rankingowej np. w przypadku rezygnacji kandydata z udziału w szkoleniu,</w:t>
      </w:r>
      <w:r w:rsidR="001E05E7" w:rsidRPr="008B5777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 w:rsidRPr="008B5777">
        <w:rPr>
          <w:rFonts w:ascii="Ubuntu" w:eastAsia="Times New Roman" w:hAnsi="Ubuntu" w:cs="Times New Roman"/>
          <w:sz w:val="24"/>
          <w:szCs w:val="24"/>
        </w:rPr>
        <w:t>osoby z </w:t>
      </w:r>
      <w:r w:rsidRPr="008B5777">
        <w:rPr>
          <w:rFonts w:ascii="Ubuntu" w:eastAsia="Times New Roman" w:hAnsi="Ubuntu" w:cs="Times New Roman"/>
          <w:sz w:val="24"/>
          <w:szCs w:val="24"/>
        </w:rPr>
        <w:t>listy rezerwowej mogą zostać zakwalifikowane do udziału</w:t>
      </w:r>
      <w:r w:rsidR="001E05E7" w:rsidRPr="008B5777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8B5777">
        <w:rPr>
          <w:rFonts w:ascii="Ubuntu" w:eastAsia="Times New Roman" w:hAnsi="Ubuntu" w:cs="Times New Roman"/>
          <w:sz w:val="24"/>
          <w:szCs w:val="24"/>
        </w:rPr>
        <w:t>w szkoleniu zgodnie</w:t>
      </w:r>
      <w:r w:rsidR="001E05E7" w:rsidRPr="008B5777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 w:rsidRPr="008B5777">
        <w:rPr>
          <w:rFonts w:ascii="Ubuntu" w:eastAsia="Times New Roman" w:hAnsi="Ubuntu" w:cs="Times New Roman"/>
          <w:sz w:val="24"/>
          <w:szCs w:val="24"/>
        </w:rPr>
        <w:t>z </w:t>
      </w:r>
      <w:r w:rsidRPr="008B5777">
        <w:rPr>
          <w:rFonts w:ascii="Ubuntu" w:eastAsia="Times New Roman" w:hAnsi="Ubuntu" w:cs="Times New Roman"/>
          <w:sz w:val="24"/>
          <w:szCs w:val="24"/>
        </w:rPr>
        <w:t>kolejnością umieszczenia na liście rankingowej.</w:t>
      </w:r>
    </w:p>
    <w:p w:rsidR="00E86004" w:rsidRPr="008B5777" w:rsidRDefault="00E86004" w:rsidP="000C29D0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F62780" w:rsidRPr="008B5777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B82EB7" w:rsidRPr="008B5777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W przypadku nieusprawiedliwionego niestawienia się w wyznaczonym terminie szkolenia uczestnik szkolenia traci możliwość zaliczenia szkolenia oraz zobowiązany jest do zwrotu wszelkich kosztów poniesionych przez S</w:t>
      </w:r>
      <w:r w:rsidR="00AB4CD6" w:rsidRPr="008B5777">
        <w:rPr>
          <w:rFonts w:ascii="Ubuntu" w:eastAsia="Times New Roman" w:hAnsi="Ubuntu" w:cs="Times New Roman"/>
          <w:sz w:val="24"/>
          <w:szCs w:val="24"/>
        </w:rPr>
        <w:t>UM</w:t>
      </w:r>
      <w:r w:rsidRPr="008B5777">
        <w:rPr>
          <w:rFonts w:ascii="Ubuntu" w:eastAsia="Times New Roman" w:hAnsi="Ubuntu" w:cs="Times New Roman"/>
          <w:sz w:val="24"/>
          <w:szCs w:val="24"/>
        </w:rPr>
        <w:t xml:space="preserve"> z tego tytułu.</w:t>
      </w:r>
    </w:p>
    <w:p w:rsidR="00B82EB7" w:rsidRPr="008B5777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Uczestnik ma prawo do usprawiedliwionej nieobecności na szkoleniu:</w:t>
      </w:r>
    </w:p>
    <w:p w:rsidR="00B82EB7" w:rsidRPr="008B5777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8B5777">
        <w:rPr>
          <w:rFonts w:ascii="Ubuntu" w:eastAsia="Times New Roman" w:hAnsi="Ubuntu" w:cs="Times New Roman"/>
          <w:sz w:val="24"/>
          <w:szCs w:val="24"/>
        </w:rPr>
        <w:t>w przypadku choroby lub odosobnienia potwierdzonych zaświadczeniem lekarskim lub decyzją właściwego państwowego inspekt</w:t>
      </w:r>
      <w:r w:rsidR="002A48C6" w:rsidRPr="008B5777">
        <w:rPr>
          <w:rFonts w:ascii="Ubuntu" w:eastAsia="Times New Roman" w:hAnsi="Ubuntu" w:cs="Times New Roman"/>
          <w:sz w:val="24"/>
          <w:szCs w:val="24"/>
        </w:rPr>
        <w:t xml:space="preserve">ora sanitarnego, wydaną zgodnie </w:t>
      </w:r>
      <w:r w:rsidR="00B82EB7" w:rsidRPr="008B5777">
        <w:rPr>
          <w:rFonts w:ascii="Ubuntu" w:eastAsia="Times New Roman" w:hAnsi="Ubuntu" w:cs="Times New Roman"/>
          <w:sz w:val="24"/>
          <w:szCs w:val="24"/>
        </w:rPr>
        <w:t>z przepisami</w:t>
      </w:r>
      <w:r w:rsidR="002A48C6" w:rsidRPr="008B5777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82EB7" w:rsidRPr="008B5777">
        <w:rPr>
          <w:rFonts w:ascii="Ubuntu" w:eastAsia="Times New Roman" w:hAnsi="Ubuntu" w:cs="Times New Roman"/>
          <w:sz w:val="24"/>
          <w:szCs w:val="24"/>
        </w:rPr>
        <w:t>o zwalczaniu chorób zakaźnych,</w:t>
      </w:r>
    </w:p>
    <w:p w:rsidR="00B82EB7" w:rsidRPr="008B5777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8B5777">
        <w:rPr>
          <w:rFonts w:ascii="Ubuntu" w:eastAsia="Times New Roman" w:hAnsi="Ubuntu" w:cs="Times New Roman"/>
          <w:sz w:val="24"/>
          <w:szCs w:val="24"/>
        </w:rPr>
        <w:t>w razie zaistnienia okoliczności uzasadniających konieczność sprawowania przez Studenta/</w:t>
      </w:r>
      <w:proofErr w:type="spellStart"/>
      <w:r w:rsidR="00B82EB7" w:rsidRPr="008B5777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="00B82EB7" w:rsidRPr="008B5777">
        <w:rPr>
          <w:rFonts w:ascii="Ubuntu" w:eastAsia="Times New Roman" w:hAnsi="Ubuntu" w:cs="Times New Roman"/>
          <w:sz w:val="24"/>
          <w:szCs w:val="24"/>
        </w:rPr>
        <w:t xml:space="preserve"> osobistej opieki nad zdrowym dzieckiem do lat 8 z powodu 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Pr="008B5777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8B5777">
        <w:rPr>
          <w:rFonts w:ascii="Ubuntu" w:eastAsia="Times New Roman" w:hAnsi="Ubuntu" w:cs="Times New Roman"/>
          <w:sz w:val="24"/>
          <w:szCs w:val="24"/>
        </w:rPr>
        <w:t>w przypadku imiennego wezwania do osobistego stawienia się, na podstawie wystosowanego wezwania przez organ właściwy w sprawach powszechnego obowiązku obrony, organu administracji rządowej lub samorządu terytorialnego, sądu, prokuratury, policji lub organu prowadzącego postępowanie w sprawach o</w:t>
      </w:r>
      <w:r w:rsidR="00B46B88" w:rsidRPr="008B5777">
        <w:rPr>
          <w:rFonts w:ascii="Ubuntu" w:eastAsia="Times New Roman" w:hAnsi="Ubuntu" w:cs="Times New Roman"/>
          <w:sz w:val="24"/>
          <w:szCs w:val="24"/>
        </w:rPr>
        <w:t> </w:t>
      </w:r>
      <w:r w:rsidR="00B82EB7" w:rsidRPr="008B5777">
        <w:rPr>
          <w:rFonts w:ascii="Ubuntu" w:eastAsia="Times New Roman" w:hAnsi="Ubuntu" w:cs="Times New Roman"/>
          <w:sz w:val="24"/>
          <w:szCs w:val="24"/>
        </w:rPr>
        <w:t>wykroczenia – w charakterze strony lub świadka w postępowaniu prowadzonym przed tymi organami, zawierające adnotację potwierdzającą stawieni</w:t>
      </w:r>
      <w:r w:rsidRPr="008B5777">
        <w:rPr>
          <w:rFonts w:ascii="Ubuntu" w:eastAsia="Times New Roman" w:hAnsi="Ubuntu" w:cs="Times New Roman"/>
          <w:sz w:val="24"/>
          <w:szCs w:val="24"/>
        </w:rPr>
        <w:t>e się pracownika na to wezwanie.</w:t>
      </w:r>
    </w:p>
    <w:p w:rsidR="00045E40" w:rsidRPr="008B5777" w:rsidRDefault="00045E40" w:rsidP="00045E40">
      <w:pPr>
        <w:suppressAutoHyphens/>
        <w:spacing w:line="100" w:lineRule="atLeast"/>
        <w:jc w:val="both"/>
        <w:rPr>
          <w:rFonts w:ascii="Ubuntu" w:hAnsi="Ubuntu"/>
        </w:rPr>
      </w:pPr>
      <w:r w:rsidRPr="008B5777">
        <w:rPr>
          <w:rFonts w:ascii="Ubuntu" w:hAnsi="Ubuntu"/>
        </w:rPr>
        <w:t>Śląski Uniwersytet Medyczny w Katowicach nie pokrywa innych ewentualnych kosztów poniesionych przez uczestników w związku z udziałem w szkoleniu (np. koszty dojazdu, koszty noclegu).</w:t>
      </w:r>
    </w:p>
    <w:p w:rsidR="002C48EA" w:rsidRPr="008B5777" w:rsidRDefault="002C48EA" w:rsidP="00045E40">
      <w:pPr>
        <w:suppressAutoHyphens/>
        <w:spacing w:line="100" w:lineRule="atLeast"/>
        <w:jc w:val="both"/>
        <w:rPr>
          <w:rFonts w:ascii="Ubuntu" w:hAnsi="Ubuntu"/>
        </w:rPr>
      </w:pPr>
    </w:p>
    <w:p w:rsidR="008340ED" w:rsidRPr="008B5777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Uczestnictwo w szkoleniach nie zwalnia Studenta/</w:t>
      </w:r>
      <w:proofErr w:type="spellStart"/>
      <w:r w:rsidRPr="008B5777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Pr="008B5777">
        <w:rPr>
          <w:rFonts w:ascii="Ubuntu" w:eastAsia="Times New Roman" w:hAnsi="Ubuntu" w:cs="Times New Roman"/>
          <w:sz w:val="24"/>
          <w:szCs w:val="24"/>
        </w:rPr>
        <w:t xml:space="preserve"> z realizacji obowiązków wynikających</w:t>
      </w:r>
      <w:r w:rsidR="008C1751" w:rsidRPr="008B5777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8B5777">
        <w:rPr>
          <w:rFonts w:ascii="Ubuntu" w:eastAsia="Times New Roman" w:hAnsi="Ubuntu" w:cs="Times New Roman"/>
          <w:sz w:val="24"/>
          <w:szCs w:val="24"/>
        </w:rPr>
        <w:t>z bieżącego toku studiów.</w:t>
      </w:r>
    </w:p>
    <w:p w:rsidR="007D5D19" w:rsidRPr="008B5777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C779E6" w:rsidRPr="008B5777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  <w:r w:rsidRPr="008B5777">
        <w:rPr>
          <w:rFonts w:ascii="Ubuntu" w:hAnsi="Ubuntu" w:cs="Times New Roman"/>
          <w:b/>
          <w:u w:val="single"/>
        </w:rPr>
        <w:t xml:space="preserve">Uczestnik </w:t>
      </w:r>
      <w:r w:rsidR="00540DE3" w:rsidRPr="008B5777">
        <w:rPr>
          <w:rFonts w:ascii="Ubuntu" w:hAnsi="Ubuntu" w:cs="Times New Roman"/>
          <w:b/>
          <w:u w:val="single"/>
        </w:rPr>
        <w:t>szkolenia</w:t>
      </w:r>
      <w:r w:rsidR="0014644A" w:rsidRPr="008B5777">
        <w:rPr>
          <w:rFonts w:ascii="Ubuntu" w:hAnsi="Ubuntu" w:cs="Times New Roman"/>
          <w:b/>
          <w:u w:val="single"/>
        </w:rPr>
        <w:t xml:space="preserve"> otrzymuje:</w:t>
      </w:r>
    </w:p>
    <w:p w:rsidR="00C779E6" w:rsidRPr="008B5777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val="en-GB" w:eastAsia="en-US"/>
        </w:rPr>
      </w:pPr>
      <w:r w:rsidRPr="008B5777">
        <w:rPr>
          <w:rFonts w:ascii="Ubuntu" w:eastAsia="Calibri" w:hAnsi="Ubuntu"/>
          <w:color w:val="000000"/>
          <w:lang w:val="en-GB" w:eastAsia="en-US"/>
        </w:rPr>
        <w:t xml:space="preserve">Imienny certyfikat American </w:t>
      </w:r>
      <w:r w:rsidR="008E4210" w:rsidRPr="008B5777">
        <w:rPr>
          <w:rFonts w:ascii="Ubuntu" w:eastAsia="Calibri" w:hAnsi="Ubuntu"/>
          <w:color w:val="000000"/>
          <w:lang w:val="en-GB" w:eastAsia="en-US"/>
        </w:rPr>
        <w:t>Heart Association</w:t>
      </w:r>
      <w:r w:rsidRPr="008B5777">
        <w:rPr>
          <w:rFonts w:ascii="Ubuntu" w:eastAsia="Calibri" w:hAnsi="Ubuntu"/>
          <w:color w:val="000000"/>
          <w:lang w:val="en-GB" w:eastAsia="en-US"/>
        </w:rPr>
        <w:t xml:space="preserve">. </w:t>
      </w:r>
    </w:p>
    <w:p w:rsidR="00C779E6" w:rsidRPr="008B5777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8B5777">
        <w:rPr>
          <w:rFonts w:ascii="Ubuntu" w:eastAsia="Calibri" w:hAnsi="Ubuntu"/>
          <w:color w:val="000000"/>
          <w:lang w:eastAsia="en-US"/>
        </w:rPr>
        <w:lastRenderedPageBreak/>
        <w:t>Środki ochrony indywidualnej</w:t>
      </w:r>
      <w:r w:rsidR="00864C86" w:rsidRPr="008B5777">
        <w:rPr>
          <w:rFonts w:ascii="Ubuntu" w:eastAsia="Calibri" w:hAnsi="Ubuntu"/>
          <w:color w:val="000000"/>
          <w:lang w:eastAsia="en-US"/>
        </w:rPr>
        <w:t>.</w:t>
      </w:r>
      <w:r w:rsidRPr="008B5777">
        <w:rPr>
          <w:rFonts w:ascii="Ubuntu" w:eastAsia="Calibri" w:hAnsi="Ubuntu"/>
          <w:color w:val="000000"/>
          <w:lang w:eastAsia="en-US"/>
        </w:rPr>
        <w:t xml:space="preserve"> </w:t>
      </w:r>
    </w:p>
    <w:p w:rsidR="00C779E6" w:rsidRPr="008B5777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E9183B" w:rsidRPr="008B5777" w:rsidRDefault="00C779E6" w:rsidP="005F5E94">
      <w:pPr>
        <w:autoSpaceDE w:val="0"/>
        <w:autoSpaceDN w:val="0"/>
        <w:adjustRightInd w:val="0"/>
        <w:jc w:val="both"/>
        <w:rPr>
          <w:rFonts w:ascii="Ubuntu" w:hAnsi="Ubuntu"/>
        </w:rPr>
      </w:pPr>
      <w:r w:rsidRPr="008B5777">
        <w:rPr>
          <w:rFonts w:ascii="Ubuntu" w:eastAsia="Calibri" w:hAnsi="Ubuntu"/>
          <w:color w:val="000000"/>
          <w:lang w:eastAsia="en-US"/>
        </w:rPr>
        <w:t xml:space="preserve">Liczba uczestników </w:t>
      </w:r>
      <w:r w:rsidR="002713BE" w:rsidRPr="008B5777">
        <w:rPr>
          <w:rFonts w:ascii="Ubuntu" w:eastAsia="Calibri" w:hAnsi="Ubuntu"/>
          <w:color w:val="000000"/>
          <w:lang w:eastAsia="en-US"/>
        </w:rPr>
        <w:t>szkolenia</w:t>
      </w:r>
      <w:r w:rsidRPr="008B5777">
        <w:rPr>
          <w:rFonts w:ascii="Ubuntu" w:eastAsia="Calibri" w:hAnsi="Ubuntu"/>
          <w:color w:val="000000"/>
          <w:lang w:eastAsia="en-US"/>
        </w:rPr>
        <w:t xml:space="preserve"> będzie wynosić co najmniej 6 i nie więcej niż </w:t>
      </w:r>
      <w:r w:rsidRPr="008B5777">
        <w:rPr>
          <w:rFonts w:ascii="Ubuntu" w:eastAsia="Calibri" w:hAnsi="Ubuntu"/>
          <w:color w:val="000000"/>
          <w:lang w:eastAsia="en-US"/>
        </w:rPr>
        <w:br/>
      </w:r>
      <w:r w:rsidR="00A447AC" w:rsidRPr="008B5777">
        <w:rPr>
          <w:rFonts w:ascii="Ubuntu" w:eastAsia="Calibri" w:hAnsi="Ubuntu"/>
          <w:color w:val="000000"/>
          <w:lang w:eastAsia="en-US"/>
        </w:rPr>
        <w:t>1</w:t>
      </w:r>
      <w:r w:rsidRPr="008B5777">
        <w:rPr>
          <w:rFonts w:ascii="Ubuntu" w:eastAsia="Calibri" w:hAnsi="Ubuntu"/>
          <w:color w:val="000000"/>
          <w:lang w:eastAsia="en-US"/>
        </w:rPr>
        <w:t>2</w:t>
      </w:r>
      <w:r w:rsidR="00A447AC" w:rsidRPr="008B5777">
        <w:rPr>
          <w:rFonts w:ascii="Ubuntu" w:eastAsia="Calibri" w:hAnsi="Ubuntu"/>
          <w:color w:val="000000"/>
          <w:lang w:eastAsia="en-US"/>
        </w:rPr>
        <w:t xml:space="preserve"> uczestników.</w:t>
      </w:r>
    </w:p>
    <w:sectPr w:rsidR="00E9183B" w:rsidRPr="008B5777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6E" w:rsidRDefault="006E3B6E" w:rsidP="000E0EBC">
      <w:r>
        <w:separator/>
      </w:r>
    </w:p>
  </w:endnote>
  <w:endnote w:type="continuationSeparator" w:id="0">
    <w:p w:rsidR="006E3B6E" w:rsidRDefault="006E3B6E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8774CE" w:rsidRDefault="00F7722D" w:rsidP="008774CE">
    <w:pPr>
      <w:tabs>
        <w:tab w:val="center" w:pos="4536"/>
        <w:tab w:val="right" w:pos="9072"/>
      </w:tabs>
      <w:suppressAutoHyphens/>
      <w:ind w:left="360"/>
      <w:jc w:val="center"/>
      <w:rPr>
        <w:rFonts w:ascii="Ubuntu" w:hAnsi="Ubuntu"/>
        <w:b/>
        <w:sz w:val="16"/>
        <w:szCs w:val="16"/>
        <w:lang w:val="x-none"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6E" w:rsidRDefault="006E3B6E" w:rsidP="000E0EBC">
      <w:r>
        <w:separator/>
      </w:r>
    </w:p>
  </w:footnote>
  <w:footnote w:type="continuationSeparator" w:id="0">
    <w:p w:rsidR="006E3B6E" w:rsidRDefault="006E3B6E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DBA83DFE"/>
    <w:name w:val="WWNum24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643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643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643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643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643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43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43"/>
        </w:tabs>
        <w:ind w:left="6546" w:hanging="180"/>
      </w:pPr>
    </w:lvl>
  </w:abstractNum>
  <w:abstractNum w:abstractNumId="2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08DE599E"/>
    <w:multiLevelType w:val="hybridMultilevel"/>
    <w:tmpl w:val="9280E6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B61EC"/>
    <w:multiLevelType w:val="hybridMultilevel"/>
    <w:tmpl w:val="107A7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275E6"/>
    <w:multiLevelType w:val="hybridMultilevel"/>
    <w:tmpl w:val="B87A9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8BD4A72"/>
    <w:multiLevelType w:val="hybridMultilevel"/>
    <w:tmpl w:val="8C1A2EC0"/>
    <w:lvl w:ilvl="0" w:tplc="FE5477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7C03DA"/>
    <w:multiLevelType w:val="hybridMultilevel"/>
    <w:tmpl w:val="AD482B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1"/>
  </w:num>
  <w:num w:numId="8">
    <w:abstractNumId w:val="23"/>
  </w:num>
  <w:num w:numId="9">
    <w:abstractNumId w:val="21"/>
  </w:num>
  <w:num w:numId="10">
    <w:abstractNumId w:val="24"/>
  </w:num>
  <w:num w:numId="11">
    <w:abstractNumId w:val="20"/>
  </w:num>
  <w:num w:numId="12">
    <w:abstractNumId w:val="8"/>
  </w:num>
  <w:num w:numId="13">
    <w:abstractNumId w:val="13"/>
  </w:num>
  <w:num w:numId="14">
    <w:abstractNumId w:val="9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14"/>
  </w:num>
  <w:num w:numId="20">
    <w:abstractNumId w:val="1"/>
  </w:num>
  <w:num w:numId="21">
    <w:abstractNumId w:val="6"/>
  </w:num>
  <w:num w:numId="22">
    <w:abstractNumId w:val="18"/>
  </w:num>
  <w:num w:numId="23">
    <w:abstractNumId w:val="15"/>
  </w:num>
  <w:num w:numId="24">
    <w:abstractNumId w:val="7"/>
  </w:num>
  <w:num w:numId="2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1052B"/>
    <w:rsid w:val="00010DCB"/>
    <w:rsid w:val="00020204"/>
    <w:rsid w:val="00020EA2"/>
    <w:rsid w:val="0002147E"/>
    <w:rsid w:val="00021D8C"/>
    <w:rsid w:val="00025750"/>
    <w:rsid w:val="00032191"/>
    <w:rsid w:val="000356C3"/>
    <w:rsid w:val="00035FEB"/>
    <w:rsid w:val="00036303"/>
    <w:rsid w:val="00036FF0"/>
    <w:rsid w:val="00041284"/>
    <w:rsid w:val="00041651"/>
    <w:rsid w:val="00042198"/>
    <w:rsid w:val="00045A3D"/>
    <w:rsid w:val="00045D08"/>
    <w:rsid w:val="00045E40"/>
    <w:rsid w:val="00047EBF"/>
    <w:rsid w:val="00050B04"/>
    <w:rsid w:val="00052B5B"/>
    <w:rsid w:val="000571FD"/>
    <w:rsid w:val="00057FE2"/>
    <w:rsid w:val="00061ED5"/>
    <w:rsid w:val="00063573"/>
    <w:rsid w:val="0006778D"/>
    <w:rsid w:val="00076B22"/>
    <w:rsid w:val="0008153B"/>
    <w:rsid w:val="00083BB7"/>
    <w:rsid w:val="000848FE"/>
    <w:rsid w:val="000910F2"/>
    <w:rsid w:val="000913E5"/>
    <w:rsid w:val="0009205A"/>
    <w:rsid w:val="000934BD"/>
    <w:rsid w:val="00095F81"/>
    <w:rsid w:val="000978E3"/>
    <w:rsid w:val="000A05B7"/>
    <w:rsid w:val="000A0651"/>
    <w:rsid w:val="000A10E5"/>
    <w:rsid w:val="000A4993"/>
    <w:rsid w:val="000A4D18"/>
    <w:rsid w:val="000A5A09"/>
    <w:rsid w:val="000A7B70"/>
    <w:rsid w:val="000B162E"/>
    <w:rsid w:val="000B571E"/>
    <w:rsid w:val="000B7238"/>
    <w:rsid w:val="000B74BE"/>
    <w:rsid w:val="000C28E8"/>
    <w:rsid w:val="000C29D0"/>
    <w:rsid w:val="000C786E"/>
    <w:rsid w:val="000D0DCE"/>
    <w:rsid w:val="000D3A07"/>
    <w:rsid w:val="000D5A08"/>
    <w:rsid w:val="000D5FE9"/>
    <w:rsid w:val="000D716D"/>
    <w:rsid w:val="000E0EBC"/>
    <w:rsid w:val="000E2323"/>
    <w:rsid w:val="000E2B53"/>
    <w:rsid w:val="000E336A"/>
    <w:rsid w:val="000E3519"/>
    <w:rsid w:val="000E37F4"/>
    <w:rsid w:val="000E5922"/>
    <w:rsid w:val="000F6F84"/>
    <w:rsid w:val="000F7588"/>
    <w:rsid w:val="0010052F"/>
    <w:rsid w:val="00103778"/>
    <w:rsid w:val="001040E1"/>
    <w:rsid w:val="00104E3C"/>
    <w:rsid w:val="001064E0"/>
    <w:rsid w:val="00110141"/>
    <w:rsid w:val="00110E91"/>
    <w:rsid w:val="00110EE9"/>
    <w:rsid w:val="00112875"/>
    <w:rsid w:val="00115141"/>
    <w:rsid w:val="00117ED2"/>
    <w:rsid w:val="00123DA8"/>
    <w:rsid w:val="001265F3"/>
    <w:rsid w:val="00132A9D"/>
    <w:rsid w:val="001341D2"/>
    <w:rsid w:val="00142370"/>
    <w:rsid w:val="001457CE"/>
    <w:rsid w:val="0014644A"/>
    <w:rsid w:val="00147A47"/>
    <w:rsid w:val="001517B8"/>
    <w:rsid w:val="00154211"/>
    <w:rsid w:val="00156754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18AD"/>
    <w:rsid w:val="00185C01"/>
    <w:rsid w:val="001913CA"/>
    <w:rsid w:val="00193612"/>
    <w:rsid w:val="00193D09"/>
    <w:rsid w:val="0019600C"/>
    <w:rsid w:val="0019727F"/>
    <w:rsid w:val="001A0111"/>
    <w:rsid w:val="001A5FF1"/>
    <w:rsid w:val="001A7211"/>
    <w:rsid w:val="001B31DF"/>
    <w:rsid w:val="001B4C74"/>
    <w:rsid w:val="001C0306"/>
    <w:rsid w:val="001C6701"/>
    <w:rsid w:val="001C7CD7"/>
    <w:rsid w:val="001D11BE"/>
    <w:rsid w:val="001D2A58"/>
    <w:rsid w:val="001D3F4F"/>
    <w:rsid w:val="001E036B"/>
    <w:rsid w:val="001E0493"/>
    <w:rsid w:val="001E05E7"/>
    <w:rsid w:val="001E4A72"/>
    <w:rsid w:val="001E78AF"/>
    <w:rsid w:val="001F128E"/>
    <w:rsid w:val="001F2754"/>
    <w:rsid w:val="001F32C6"/>
    <w:rsid w:val="001F3A11"/>
    <w:rsid w:val="001F52ED"/>
    <w:rsid w:val="001F5300"/>
    <w:rsid w:val="001F5E5C"/>
    <w:rsid w:val="00201D3D"/>
    <w:rsid w:val="00206E47"/>
    <w:rsid w:val="002138A1"/>
    <w:rsid w:val="002219A4"/>
    <w:rsid w:val="00223941"/>
    <w:rsid w:val="00223E57"/>
    <w:rsid w:val="00226750"/>
    <w:rsid w:val="002336E0"/>
    <w:rsid w:val="00233C6B"/>
    <w:rsid w:val="00242D44"/>
    <w:rsid w:val="002431B6"/>
    <w:rsid w:val="00243311"/>
    <w:rsid w:val="00246403"/>
    <w:rsid w:val="00251F80"/>
    <w:rsid w:val="00252313"/>
    <w:rsid w:val="00252EDD"/>
    <w:rsid w:val="00255933"/>
    <w:rsid w:val="00256E26"/>
    <w:rsid w:val="00261212"/>
    <w:rsid w:val="00261E5A"/>
    <w:rsid w:val="00262722"/>
    <w:rsid w:val="002658C1"/>
    <w:rsid w:val="00265FBD"/>
    <w:rsid w:val="00267594"/>
    <w:rsid w:val="00267FE2"/>
    <w:rsid w:val="002713BE"/>
    <w:rsid w:val="00271489"/>
    <w:rsid w:val="002747A7"/>
    <w:rsid w:val="00274CCA"/>
    <w:rsid w:val="0027520D"/>
    <w:rsid w:val="00280672"/>
    <w:rsid w:val="00283BB7"/>
    <w:rsid w:val="00284766"/>
    <w:rsid w:val="00284FD0"/>
    <w:rsid w:val="002878B7"/>
    <w:rsid w:val="00287E22"/>
    <w:rsid w:val="002969A8"/>
    <w:rsid w:val="002A27BE"/>
    <w:rsid w:val="002A48C6"/>
    <w:rsid w:val="002A4CB8"/>
    <w:rsid w:val="002A5CBC"/>
    <w:rsid w:val="002C384B"/>
    <w:rsid w:val="002C48EA"/>
    <w:rsid w:val="002C584B"/>
    <w:rsid w:val="002D05B0"/>
    <w:rsid w:val="002D3E88"/>
    <w:rsid w:val="002E07E4"/>
    <w:rsid w:val="002E12AC"/>
    <w:rsid w:val="002E4236"/>
    <w:rsid w:val="002E650D"/>
    <w:rsid w:val="002E69D6"/>
    <w:rsid w:val="002F1B2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0207"/>
    <w:rsid w:val="0032187D"/>
    <w:rsid w:val="00323A57"/>
    <w:rsid w:val="0032505F"/>
    <w:rsid w:val="00326B69"/>
    <w:rsid w:val="00327FBE"/>
    <w:rsid w:val="00330EA4"/>
    <w:rsid w:val="00332325"/>
    <w:rsid w:val="0033329C"/>
    <w:rsid w:val="00333B28"/>
    <w:rsid w:val="00335F62"/>
    <w:rsid w:val="003402E1"/>
    <w:rsid w:val="0034492B"/>
    <w:rsid w:val="00347A77"/>
    <w:rsid w:val="00350943"/>
    <w:rsid w:val="00350DA6"/>
    <w:rsid w:val="00355A16"/>
    <w:rsid w:val="0035611D"/>
    <w:rsid w:val="00362295"/>
    <w:rsid w:val="0036376E"/>
    <w:rsid w:val="00365E19"/>
    <w:rsid w:val="00367C87"/>
    <w:rsid w:val="003700AC"/>
    <w:rsid w:val="00374257"/>
    <w:rsid w:val="00384BB5"/>
    <w:rsid w:val="003901E5"/>
    <w:rsid w:val="00392871"/>
    <w:rsid w:val="003A5DE9"/>
    <w:rsid w:val="003B01E3"/>
    <w:rsid w:val="003B4A56"/>
    <w:rsid w:val="003B4F5B"/>
    <w:rsid w:val="003B52AA"/>
    <w:rsid w:val="003B5CD5"/>
    <w:rsid w:val="003B7658"/>
    <w:rsid w:val="003C0EDE"/>
    <w:rsid w:val="003C48F3"/>
    <w:rsid w:val="003C4B24"/>
    <w:rsid w:val="003C564E"/>
    <w:rsid w:val="003C79C5"/>
    <w:rsid w:val="003D2972"/>
    <w:rsid w:val="003D3719"/>
    <w:rsid w:val="003E310E"/>
    <w:rsid w:val="003E5E5E"/>
    <w:rsid w:val="003F0033"/>
    <w:rsid w:val="003F77A1"/>
    <w:rsid w:val="003F79E1"/>
    <w:rsid w:val="00400F1C"/>
    <w:rsid w:val="00401833"/>
    <w:rsid w:val="004043B9"/>
    <w:rsid w:val="0040785F"/>
    <w:rsid w:val="00416C06"/>
    <w:rsid w:val="004230BE"/>
    <w:rsid w:val="004242FC"/>
    <w:rsid w:val="004255F0"/>
    <w:rsid w:val="00425DDB"/>
    <w:rsid w:val="00427195"/>
    <w:rsid w:val="00427C75"/>
    <w:rsid w:val="00431EBF"/>
    <w:rsid w:val="00433D91"/>
    <w:rsid w:val="004355D2"/>
    <w:rsid w:val="00435BA2"/>
    <w:rsid w:val="004420DC"/>
    <w:rsid w:val="00443711"/>
    <w:rsid w:val="004551D1"/>
    <w:rsid w:val="004560E7"/>
    <w:rsid w:val="00456621"/>
    <w:rsid w:val="00463971"/>
    <w:rsid w:val="004641CD"/>
    <w:rsid w:val="00464312"/>
    <w:rsid w:val="0046457D"/>
    <w:rsid w:val="00466151"/>
    <w:rsid w:val="00466FF2"/>
    <w:rsid w:val="0047098A"/>
    <w:rsid w:val="004714E0"/>
    <w:rsid w:val="00472478"/>
    <w:rsid w:val="00472D42"/>
    <w:rsid w:val="0047515E"/>
    <w:rsid w:val="004757D3"/>
    <w:rsid w:val="004771EC"/>
    <w:rsid w:val="00480359"/>
    <w:rsid w:val="00481239"/>
    <w:rsid w:val="00482D94"/>
    <w:rsid w:val="00483EE5"/>
    <w:rsid w:val="00487AFE"/>
    <w:rsid w:val="00494C6A"/>
    <w:rsid w:val="004A28EF"/>
    <w:rsid w:val="004B0A3A"/>
    <w:rsid w:val="004B1CE3"/>
    <w:rsid w:val="004B2278"/>
    <w:rsid w:val="004B3502"/>
    <w:rsid w:val="004B47B7"/>
    <w:rsid w:val="004B6864"/>
    <w:rsid w:val="004C0423"/>
    <w:rsid w:val="004C615E"/>
    <w:rsid w:val="004C65C3"/>
    <w:rsid w:val="004D3DB5"/>
    <w:rsid w:val="004D4AF9"/>
    <w:rsid w:val="004D5E22"/>
    <w:rsid w:val="004D607A"/>
    <w:rsid w:val="004D6533"/>
    <w:rsid w:val="004D759F"/>
    <w:rsid w:val="004D79F5"/>
    <w:rsid w:val="004E1A0B"/>
    <w:rsid w:val="004F093F"/>
    <w:rsid w:val="004F2D40"/>
    <w:rsid w:val="004F3C0E"/>
    <w:rsid w:val="005018DC"/>
    <w:rsid w:val="005029B0"/>
    <w:rsid w:val="00502D6A"/>
    <w:rsid w:val="0050421B"/>
    <w:rsid w:val="005072D0"/>
    <w:rsid w:val="00513689"/>
    <w:rsid w:val="005136D0"/>
    <w:rsid w:val="005245F4"/>
    <w:rsid w:val="005309ED"/>
    <w:rsid w:val="00533065"/>
    <w:rsid w:val="00535801"/>
    <w:rsid w:val="0053585D"/>
    <w:rsid w:val="00540A95"/>
    <w:rsid w:val="00540DE3"/>
    <w:rsid w:val="00543284"/>
    <w:rsid w:val="005433C3"/>
    <w:rsid w:val="00543C4E"/>
    <w:rsid w:val="005522A2"/>
    <w:rsid w:val="00561D3D"/>
    <w:rsid w:val="005626F6"/>
    <w:rsid w:val="00562E54"/>
    <w:rsid w:val="00566CDC"/>
    <w:rsid w:val="00571029"/>
    <w:rsid w:val="00574646"/>
    <w:rsid w:val="00574A22"/>
    <w:rsid w:val="0057586E"/>
    <w:rsid w:val="00576829"/>
    <w:rsid w:val="00580A7B"/>
    <w:rsid w:val="005825A8"/>
    <w:rsid w:val="00582F3C"/>
    <w:rsid w:val="0058333D"/>
    <w:rsid w:val="00583A5D"/>
    <w:rsid w:val="0058504A"/>
    <w:rsid w:val="005861FF"/>
    <w:rsid w:val="00586820"/>
    <w:rsid w:val="00587C60"/>
    <w:rsid w:val="00590E2E"/>
    <w:rsid w:val="00591A0B"/>
    <w:rsid w:val="005963B7"/>
    <w:rsid w:val="00596AE3"/>
    <w:rsid w:val="005A20FE"/>
    <w:rsid w:val="005A43E7"/>
    <w:rsid w:val="005B0787"/>
    <w:rsid w:val="005B47A4"/>
    <w:rsid w:val="005B578C"/>
    <w:rsid w:val="005C00C0"/>
    <w:rsid w:val="005C1B3A"/>
    <w:rsid w:val="005D0ABD"/>
    <w:rsid w:val="005D4AFD"/>
    <w:rsid w:val="005E16E0"/>
    <w:rsid w:val="005E4CD6"/>
    <w:rsid w:val="005E4F07"/>
    <w:rsid w:val="005E7BDE"/>
    <w:rsid w:val="005F2AD9"/>
    <w:rsid w:val="005F452F"/>
    <w:rsid w:val="005F5E34"/>
    <w:rsid w:val="005F5E94"/>
    <w:rsid w:val="005F6582"/>
    <w:rsid w:val="005F7DDC"/>
    <w:rsid w:val="00603F41"/>
    <w:rsid w:val="00605E53"/>
    <w:rsid w:val="0060604A"/>
    <w:rsid w:val="006150A0"/>
    <w:rsid w:val="0061701D"/>
    <w:rsid w:val="006361A0"/>
    <w:rsid w:val="006403E2"/>
    <w:rsid w:val="00641972"/>
    <w:rsid w:val="0064634B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79CE"/>
    <w:rsid w:val="00670A0E"/>
    <w:rsid w:val="006729D4"/>
    <w:rsid w:val="00672D2E"/>
    <w:rsid w:val="00674110"/>
    <w:rsid w:val="00680319"/>
    <w:rsid w:val="00684E1D"/>
    <w:rsid w:val="0068528A"/>
    <w:rsid w:val="0069211C"/>
    <w:rsid w:val="006944BE"/>
    <w:rsid w:val="006955EE"/>
    <w:rsid w:val="00695C5C"/>
    <w:rsid w:val="00696BBC"/>
    <w:rsid w:val="006A06F6"/>
    <w:rsid w:val="006A1B6C"/>
    <w:rsid w:val="006A4064"/>
    <w:rsid w:val="006A7496"/>
    <w:rsid w:val="006A755E"/>
    <w:rsid w:val="006A790D"/>
    <w:rsid w:val="006A7B9F"/>
    <w:rsid w:val="006B3212"/>
    <w:rsid w:val="006B4E66"/>
    <w:rsid w:val="006C085E"/>
    <w:rsid w:val="006C1760"/>
    <w:rsid w:val="006C3F19"/>
    <w:rsid w:val="006D1986"/>
    <w:rsid w:val="006D1CAA"/>
    <w:rsid w:val="006D5118"/>
    <w:rsid w:val="006D6B7C"/>
    <w:rsid w:val="006E036D"/>
    <w:rsid w:val="006E0543"/>
    <w:rsid w:val="006E0C41"/>
    <w:rsid w:val="006E3474"/>
    <w:rsid w:val="006E3B6E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31756"/>
    <w:rsid w:val="00740545"/>
    <w:rsid w:val="007456DE"/>
    <w:rsid w:val="007477A4"/>
    <w:rsid w:val="00751885"/>
    <w:rsid w:val="00753D17"/>
    <w:rsid w:val="007605AC"/>
    <w:rsid w:val="0076357A"/>
    <w:rsid w:val="007677AE"/>
    <w:rsid w:val="00773EDB"/>
    <w:rsid w:val="007776E1"/>
    <w:rsid w:val="00777DA8"/>
    <w:rsid w:val="00781E26"/>
    <w:rsid w:val="00783496"/>
    <w:rsid w:val="007847F2"/>
    <w:rsid w:val="00792B72"/>
    <w:rsid w:val="007943D1"/>
    <w:rsid w:val="00794437"/>
    <w:rsid w:val="00795507"/>
    <w:rsid w:val="007A7E07"/>
    <w:rsid w:val="007B0AE7"/>
    <w:rsid w:val="007B167C"/>
    <w:rsid w:val="007B2649"/>
    <w:rsid w:val="007B27E2"/>
    <w:rsid w:val="007B3E39"/>
    <w:rsid w:val="007B5B3F"/>
    <w:rsid w:val="007B6DC3"/>
    <w:rsid w:val="007C65FD"/>
    <w:rsid w:val="007C7C6F"/>
    <w:rsid w:val="007C7FF8"/>
    <w:rsid w:val="007D463B"/>
    <w:rsid w:val="007D5D19"/>
    <w:rsid w:val="007D6D1C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1DB3"/>
    <w:rsid w:val="00806A99"/>
    <w:rsid w:val="008074AD"/>
    <w:rsid w:val="008105DF"/>
    <w:rsid w:val="0081343B"/>
    <w:rsid w:val="008172F6"/>
    <w:rsid w:val="00820B1E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50D"/>
    <w:rsid w:val="00864C86"/>
    <w:rsid w:val="00866B62"/>
    <w:rsid w:val="00874DC0"/>
    <w:rsid w:val="008774CE"/>
    <w:rsid w:val="0088070B"/>
    <w:rsid w:val="008815F3"/>
    <w:rsid w:val="008820BE"/>
    <w:rsid w:val="008820F0"/>
    <w:rsid w:val="00883D58"/>
    <w:rsid w:val="008855E2"/>
    <w:rsid w:val="00890ADD"/>
    <w:rsid w:val="0089127F"/>
    <w:rsid w:val="00891615"/>
    <w:rsid w:val="00894B61"/>
    <w:rsid w:val="00895A9F"/>
    <w:rsid w:val="008962B5"/>
    <w:rsid w:val="008A0D8A"/>
    <w:rsid w:val="008A1118"/>
    <w:rsid w:val="008A1DBA"/>
    <w:rsid w:val="008A20E8"/>
    <w:rsid w:val="008A696C"/>
    <w:rsid w:val="008A6FE1"/>
    <w:rsid w:val="008A7081"/>
    <w:rsid w:val="008B5777"/>
    <w:rsid w:val="008B6F25"/>
    <w:rsid w:val="008C07A5"/>
    <w:rsid w:val="008C1751"/>
    <w:rsid w:val="008C4D54"/>
    <w:rsid w:val="008D23C8"/>
    <w:rsid w:val="008D2C4A"/>
    <w:rsid w:val="008D4A91"/>
    <w:rsid w:val="008D750C"/>
    <w:rsid w:val="008E235E"/>
    <w:rsid w:val="008E4210"/>
    <w:rsid w:val="008F0841"/>
    <w:rsid w:val="008F2347"/>
    <w:rsid w:val="008F23CB"/>
    <w:rsid w:val="008F47BE"/>
    <w:rsid w:val="00900AA8"/>
    <w:rsid w:val="00901236"/>
    <w:rsid w:val="00901CF7"/>
    <w:rsid w:val="00901EC5"/>
    <w:rsid w:val="0090285E"/>
    <w:rsid w:val="00905E25"/>
    <w:rsid w:val="00911404"/>
    <w:rsid w:val="00913668"/>
    <w:rsid w:val="00914296"/>
    <w:rsid w:val="00914E0C"/>
    <w:rsid w:val="009166DC"/>
    <w:rsid w:val="00917F01"/>
    <w:rsid w:val="009201AB"/>
    <w:rsid w:val="00921BF7"/>
    <w:rsid w:val="00922214"/>
    <w:rsid w:val="009228DE"/>
    <w:rsid w:val="00926DB3"/>
    <w:rsid w:val="0093729C"/>
    <w:rsid w:val="009379EB"/>
    <w:rsid w:val="00940078"/>
    <w:rsid w:val="00940C0D"/>
    <w:rsid w:val="00943818"/>
    <w:rsid w:val="00943C95"/>
    <w:rsid w:val="009463F8"/>
    <w:rsid w:val="00947C83"/>
    <w:rsid w:val="0095192F"/>
    <w:rsid w:val="00952816"/>
    <w:rsid w:val="009541B8"/>
    <w:rsid w:val="00954DBB"/>
    <w:rsid w:val="0096002B"/>
    <w:rsid w:val="0096106C"/>
    <w:rsid w:val="009675A6"/>
    <w:rsid w:val="00974BA9"/>
    <w:rsid w:val="00976138"/>
    <w:rsid w:val="00981EC9"/>
    <w:rsid w:val="009827CC"/>
    <w:rsid w:val="00983194"/>
    <w:rsid w:val="00984F42"/>
    <w:rsid w:val="00986C7A"/>
    <w:rsid w:val="00991A69"/>
    <w:rsid w:val="009941F5"/>
    <w:rsid w:val="00995E67"/>
    <w:rsid w:val="00997FC5"/>
    <w:rsid w:val="009A05B5"/>
    <w:rsid w:val="009A21F7"/>
    <w:rsid w:val="009A329C"/>
    <w:rsid w:val="009B1900"/>
    <w:rsid w:val="009B4242"/>
    <w:rsid w:val="009B77F2"/>
    <w:rsid w:val="009C0C13"/>
    <w:rsid w:val="009C141A"/>
    <w:rsid w:val="009C6B3B"/>
    <w:rsid w:val="009C757B"/>
    <w:rsid w:val="009D038B"/>
    <w:rsid w:val="009D28E9"/>
    <w:rsid w:val="009D4F34"/>
    <w:rsid w:val="009D5B78"/>
    <w:rsid w:val="009D7AA7"/>
    <w:rsid w:val="009E158E"/>
    <w:rsid w:val="009E6294"/>
    <w:rsid w:val="009F2F24"/>
    <w:rsid w:val="009F4281"/>
    <w:rsid w:val="00A03571"/>
    <w:rsid w:val="00A05814"/>
    <w:rsid w:val="00A06D01"/>
    <w:rsid w:val="00A1273B"/>
    <w:rsid w:val="00A12D56"/>
    <w:rsid w:val="00A13B2F"/>
    <w:rsid w:val="00A13FBE"/>
    <w:rsid w:val="00A20828"/>
    <w:rsid w:val="00A310E4"/>
    <w:rsid w:val="00A31BD9"/>
    <w:rsid w:val="00A31D8F"/>
    <w:rsid w:val="00A33C1C"/>
    <w:rsid w:val="00A34201"/>
    <w:rsid w:val="00A35605"/>
    <w:rsid w:val="00A3623F"/>
    <w:rsid w:val="00A43007"/>
    <w:rsid w:val="00A430F0"/>
    <w:rsid w:val="00A447AC"/>
    <w:rsid w:val="00A469C4"/>
    <w:rsid w:val="00A50DF5"/>
    <w:rsid w:val="00A53769"/>
    <w:rsid w:val="00A55789"/>
    <w:rsid w:val="00A567BD"/>
    <w:rsid w:val="00A630FF"/>
    <w:rsid w:val="00A7557A"/>
    <w:rsid w:val="00A915E1"/>
    <w:rsid w:val="00A92E7D"/>
    <w:rsid w:val="00A9733A"/>
    <w:rsid w:val="00AA01D2"/>
    <w:rsid w:val="00AA0F0F"/>
    <w:rsid w:val="00AA75FF"/>
    <w:rsid w:val="00AA7787"/>
    <w:rsid w:val="00AB0C3D"/>
    <w:rsid w:val="00AB4CD6"/>
    <w:rsid w:val="00AB6A5D"/>
    <w:rsid w:val="00AB6C1D"/>
    <w:rsid w:val="00AC2761"/>
    <w:rsid w:val="00AC282A"/>
    <w:rsid w:val="00AC4CF9"/>
    <w:rsid w:val="00AD1BA8"/>
    <w:rsid w:val="00AD3251"/>
    <w:rsid w:val="00AD5BE1"/>
    <w:rsid w:val="00AD66E5"/>
    <w:rsid w:val="00AE14E8"/>
    <w:rsid w:val="00AE4F7C"/>
    <w:rsid w:val="00AE571B"/>
    <w:rsid w:val="00AE5A88"/>
    <w:rsid w:val="00AE7FFD"/>
    <w:rsid w:val="00AF1338"/>
    <w:rsid w:val="00AF20F5"/>
    <w:rsid w:val="00B00140"/>
    <w:rsid w:val="00B008AA"/>
    <w:rsid w:val="00B00CE8"/>
    <w:rsid w:val="00B00D2D"/>
    <w:rsid w:val="00B01400"/>
    <w:rsid w:val="00B027FA"/>
    <w:rsid w:val="00B04D7F"/>
    <w:rsid w:val="00B0587A"/>
    <w:rsid w:val="00B07841"/>
    <w:rsid w:val="00B12B95"/>
    <w:rsid w:val="00B15498"/>
    <w:rsid w:val="00B154C5"/>
    <w:rsid w:val="00B15E60"/>
    <w:rsid w:val="00B231CE"/>
    <w:rsid w:val="00B25B67"/>
    <w:rsid w:val="00B302D4"/>
    <w:rsid w:val="00B32132"/>
    <w:rsid w:val="00B32B66"/>
    <w:rsid w:val="00B33911"/>
    <w:rsid w:val="00B35407"/>
    <w:rsid w:val="00B36156"/>
    <w:rsid w:val="00B41888"/>
    <w:rsid w:val="00B42BA0"/>
    <w:rsid w:val="00B44B4D"/>
    <w:rsid w:val="00B46B88"/>
    <w:rsid w:val="00B47702"/>
    <w:rsid w:val="00B5282B"/>
    <w:rsid w:val="00B54217"/>
    <w:rsid w:val="00B55A95"/>
    <w:rsid w:val="00B57958"/>
    <w:rsid w:val="00B61869"/>
    <w:rsid w:val="00B66566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968CC"/>
    <w:rsid w:val="00BA1C72"/>
    <w:rsid w:val="00BA1DA6"/>
    <w:rsid w:val="00BA4170"/>
    <w:rsid w:val="00BA48D7"/>
    <w:rsid w:val="00BA6BBF"/>
    <w:rsid w:val="00BA7ADF"/>
    <w:rsid w:val="00BB2FA6"/>
    <w:rsid w:val="00BB5754"/>
    <w:rsid w:val="00BC5493"/>
    <w:rsid w:val="00BC675B"/>
    <w:rsid w:val="00BD06EE"/>
    <w:rsid w:val="00BD1515"/>
    <w:rsid w:val="00BD2638"/>
    <w:rsid w:val="00BD386E"/>
    <w:rsid w:val="00BD3F29"/>
    <w:rsid w:val="00BD45EB"/>
    <w:rsid w:val="00BD4B50"/>
    <w:rsid w:val="00BE205D"/>
    <w:rsid w:val="00BE2071"/>
    <w:rsid w:val="00BE4839"/>
    <w:rsid w:val="00BF001F"/>
    <w:rsid w:val="00BF3EB3"/>
    <w:rsid w:val="00C00A61"/>
    <w:rsid w:val="00C01EFC"/>
    <w:rsid w:val="00C056C1"/>
    <w:rsid w:val="00C06F36"/>
    <w:rsid w:val="00C108A7"/>
    <w:rsid w:val="00C11623"/>
    <w:rsid w:val="00C122C2"/>
    <w:rsid w:val="00C146BA"/>
    <w:rsid w:val="00C17E91"/>
    <w:rsid w:val="00C22A6B"/>
    <w:rsid w:val="00C22C59"/>
    <w:rsid w:val="00C2597F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3B9F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84834"/>
    <w:rsid w:val="00C9105F"/>
    <w:rsid w:val="00C93C72"/>
    <w:rsid w:val="00C95515"/>
    <w:rsid w:val="00C9635D"/>
    <w:rsid w:val="00CA26CB"/>
    <w:rsid w:val="00CA6C37"/>
    <w:rsid w:val="00CA7C21"/>
    <w:rsid w:val="00CC0EB9"/>
    <w:rsid w:val="00CC724C"/>
    <w:rsid w:val="00CD082C"/>
    <w:rsid w:val="00CD0CE5"/>
    <w:rsid w:val="00CD1C11"/>
    <w:rsid w:val="00CD2425"/>
    <w:rsid w:val="00CD3D18"/>
    <w:rsid w:val="00CD4220"/>
    <w:rsid w:val="00CD76D0"/>
    <w:rsid w:val="00CE1BC6"/>
    <w:rsid w:val="00CE1FA3"/>
    <w:rsid w:val="00CE2677"/>
    <w:rsid w:val="00CE69F6"/>
    <w:rsid w:val="00CF5565"/>
    <w:rsid w:val="00CF58C3"/>
    <w:rsid w:val="00D00ECB"/>
    <w:rsid w:val="00D01257"/>
    <w:rsid w:val="00D02E1D"/>
    <w:rsid w:val="00D033D0"/>
    <w:rsid w:val="00D03C84"/>
    <w:rsid w:val="00D05A30"/>
    <w:rsid w:val="00D069F7"/>
    <w:rsid w:val="00D11185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317"/>
    <w:rsid w:val="00D31626"/>
    <w:rsid w:val="00D3451A"/>
    <w:rsid w:val="00D37B02"/>
    <w:rsid w:val="00D40B3A"/>
    <w:rsid w:val="00D40B77"/>
    <w:rsid w:val="00D41075"/>
    <w:rsid w:val="00D4408B"/>
    <w:rsid w:val="00D506C2"/>
    <w:rsid w:val="00D50AE1"/>
    <w:rsid w:val="00D52BE1"/>
    <w:rsid w:val="00D5560A"/>
    <w:rsid w:val="00D636E5"/>
    <w:rsid w:val="00D63BC3"/>
    <w:rsid w:val="00D64184"/>
    <w:rsid w:val="00D64E33"/>
    <w:rsid w:val="00D70F60"/>
    <w:rsid w:val="00D727F9"/>
    <w:rsid w:val="00D7439B"/>
    <w:rsid w:val="00D84C75"/>
    <w:rsid w:val="00D909D5"/>
    <w:rsid w:val="00D91350"/>
    <w:rsid w:val="00D91DA7"/>
    <w:rsid w:val="00D95E02"/>
    <w:rsid w:val="00DA0193"/>
    <w:rsid w:val="00DA18E1"/>
    <w:rsid w:val="00DA19A0"/>
    <w:rsid w:val="00DA3886"/>
    <w:rsid w:val="00DA4743"/>
    <w:rsid w:val="00DA5AD5"/>
    <w:rsid w:val="00DB14F2"/>
    <w:rsid w:val="00DB24E6"/>
    <w:rsid w:val="00DB27E7"/>
    <w:rsid w:val="00DB3BAF"/>
    <w:rsid w:val="00DC03F5"/>
    <w:rsid w:val="00DC245D"/>
    <w:rsid w:val="00DC3824"/>
    <w:rsid w:val="00DC41DB"/>
    <w:rsid w:val="00DC5DD1"/>
    <w:rsid w:val="00DD01F0"/>
    <w:rsid w:val="00DD23A5"/>
    <w:rsid w:val="00DD6612"/>
    <w:rsid w:val="00DE0C77"/>
    <w:rsid w:val="00DE74E1"/>
    <w:rsid w:val="00DF0359"/>
    <w:rsid w:val="00DF099D"/>
    <w:rsid w:val="00DF0D86"/>
    <w:rsid w:val="00DF19D2"/>
    <w:rsid w:val="00DF1F3F"/>
    <w:rsid w:val="00DF46FF"/>
    <w:rsid w:val="00E02075"/>
    <w:rsid w:val="00E02F2E"/>
    <w:rsid w:val="00E0332C"/>
    <w:rsid w:val="00E071E5"/>
    <w:rsid w:val="00E103CF"/>
    <w:rsid w:val="00E12699"/>
    <w:rsid w:val="00E202E8"/>
    <w:rsid w:val="00E26769"/>
    <w:rsid w:val="00E31631"/>
    <w:rsid w:val="00E332CF"/>
    <w:rsid w:val="00E346C8"/>
    <w:rsid w:val="00E34AF5"/>
    <w:rsid w:val="00E35CCD"/>
    <w:rsid w:val="00E44BD9"/>
    <w:rsid w:val="00E46C1D"/>
    <w:rsid w:val="00E53BDC"/>
    <w:rsid w:val="00E5518D"/>
    <w:rsid w:val="00E57DA1"/>
    <w:rsid w:val="00E6098B"/>
    <w:rsid w:val="00E60EE0"/>
    <w:rsid w:val="00E638CB"/>
    <w:rsid w:val="00E63A72"/>
    <w:rsid w:val="00E63E6F"/>
    <w:rsid w:val="00E6615C"/>
    <w:rsid w:val="00E6624E"/>
    <w:rsid w:val="00E66955"/>
    <w:rsid w:val="00E7368B"/>
    <w:rsid w:val="00E76D4A"/>
    <w:rsid w:val="00E776A9"/>
    <w:rsid w:val="00E86004"/>
    <w:rsid w:val="00E86F16"/>
    <w:rsid w:val="00E90B66"/>
    <w:rsid w:val="00E9183B"/>
    <w:rsid w:val="00E93195"/>
    <w:rsid w:val="00E93203"/>
    <w:rsid w:val="00E965E4"/>
    <w:rsid w:val="00E97363"/>
    <w:rsid w:val="00E97E7E"/>
    <w:rsid w:val="00E97F77"/>
    <w:rsid w:val="00EA189A"/>
    <w:rsid w:val="00EA31F1"/>
    <w:rsid w:val="00EA32C6"/>
    <w:rsid w:val="00EA330C"/>
    <w:rsid w:val="00EA3DDF"/>
    <w:rsid w:val="00EA6298"/>
    <w:rsid w:val="00EA7ED9"/>
    <w:rsid w:val="00EB4BAA"/>
    <w:rsid w:val="00EC26F8"/>
    <w:rsid w:val="00ED063B"/>
    <w:rsid w:val="00ED28FE"/>
    <w:rsid w:val="00ED32C2"/>
    <w:rsid w:val="00ED3BD1"/>
    <w:rsid w:val="00ED447A"/>
    <w:rsid w:val="00ED64D2"/>
    <w:rsid w:val="00EE1786"/>
    <w:rsid w:val="00EE1A92"/>
    <w:rsid w:val="00EE2A3B"/>
    <w:rsid w:val="00EE3754"/>
    <w:rsid w:val="00EE3CD0"/>
    <w:rsid w:val="00EE781B"/>
    <w:rsid w:val="00EF0433"/>
    <w:rsid w:val="00EF0795"/>
    <w:rsid w:val="00EF26A3"/>
    <w:rsid w:val="00EF5D0E"/>
    <w:rsid w:val="00F00566"/>
    <w:rsid w:val="00F03DA8"/>
    <w:rsid w:val="00F05B85"/>
    <w:rsid w:val="00F07C64"/>
    <w:rsid w:val="00F12BF1"/>
    <w:rsid w:val="00F134C7"/>
    <w:rsid w:val="00F148FB"/>
    <w:rsid w:val="00F168E2"/>
    <w:rsid w:val="00F24ADB"/>
    <w:rsid w:val="00F33A34"/>
    <w:rsid w:val="00F35A9F"/>
    <w:rsid w:val="00F35B65"/>
    <w:rsid w:val="00F35D3E"/>
    <w:rsid w:val="00F3795C"/>
    <w:rsid w:val="00F402DD"/>
    <w:rsid w:val="00F44D17"/>
    <w:rsid w:val="00F50FEA"/>
    <w:rsid w:val="00F57156"/>
    <w:rsid w:val="00F62780"/>
    <w:rsid w:val="00F66DF3"/>
    <w:rsid w:val="00F7722D"/>
    <w:rsid w:val="00F83C26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17F3"/>
    <w:rsid w:val="00FC5396"/>
    <w:rsid w:val="00FC58BA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2716"/>
    <w:rsid w:val="00FF512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8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85F"/>
    <w:rPr>
      <w:rFonts w:ascii="Times New Roman" w:eastAsia="Times New Roman" w:hAnsi="Times New Roman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8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8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85F"/>
    <w:rPr>
      <w:rFonts w:ascii="Times New Roman" w:eastAsia="Times New Roman" w:hAnsi="Times New Roman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5580-6ED9-4264-8786-E01D2A4A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5268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6133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Joanna Makuch</cp:lastModifiedBy>
  <cp:revision>5</cp:revision>
  <cp:lastPrinted>2017-03-08T13:05:00Z</cp:lastPrinted>
  <dcterms:created xsi:type="dcterms:W3CDTF">2017-03-15T06:56:00Z</dcterms:created>
  <dcterms:modified xsi:type="dcterms:W3CDTF">2017-03-15T10:02:00Z</dcterms:modified>
</cp:coreProperties>
</file>